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DB" w:rsidRDefault="00A80803">
      <w:pPr>
        <w:pStyle w:val="Textkrper"/>
        <w:spacing w:before="2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1751965</wp:posOffset>
                </wp:positionV>
                <wp:extent cx="441325" cy="1536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BDB" w:rsidRDefault="00A80803">
                            <w:pPr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Wann?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pt;margin-top:137.95pt;width:34.75pt;height:12.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" filled="f" stroked="f">
                <v:textbox inset="0,0,0,0">
                  <w:txbxContent>
                    <w:p w:rsidR="00595BDB" w:rsidRDefault="00A80803">
                      <w:pPr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Wann?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5BDB" w:rsidRDefault="00A80803" w:rsidP="00EA6C47">
      <w:pPr>
        <w:pStyle w:val="Textkrper"/>
        <w:ind w:left="14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114300" distR="114300">
                <wp:extent cx="4457700" cy="417830"/>
                <wp:effectExtent l="0" t="0" r="7620" b="8890"/>
                <wp:docPr id="8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417830"/>
                          <a:chOff x="0" y="0"/>
                          <a:chExt cx="7020" cy="658"/>
                        </a:xfrm>
                      </wpg:grpSpPr>
                      <pic:pic xmlns:pic="http://schemas.openxmlformats.org/drawingml/2006/picture">
                        <pic:nvPicPr>
                          <pic:cNvPr id="4" name="Bild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5"/>
                        <wps:cNvSpPr txBox="1"/>
                        <wps:spPr>
                          <a:xfrm>
                            <a:off x="0" y="0"/>
                            <a:ext cx="702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95BDB" w:rsidRDefault="00EF5B57">
                              <w:pPr>
                                <w:spacing w:before="143"/>
                                <w:ind w:left="1758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Wochenplan 4</w:t>
                              </w:r>
                              <w:r w:rsidR="00A80803">
                                <w:rPr>
                                  <w:rFonts w:ascii="Tahoma"/>
                                  <w:b/>
                                  <w:sz w:val="32"/>
                                </w:rPr>
                                <w:t>. Klasse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" o:spid="_x0000_s1027" style="width:351pt;height:32.9pt;mso-position-horizontal-relative:char;mso-position-vertical-relative:line" coordsize="7020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8" type="#_x0000_t75" style="position:absolute;width:7020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">
                  <v:imagedata r:id="rId10" o:title=""/>
                  <v:path arrowok="t"/>
                </v:shape>
                <v:shape id="Textfeld 5" o:spid="_x0000_s1029" type="#_x0000_t202" style="position:absolute;width:702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95BDB" w:rsidRDefault="00EF5B57">
                        <w:pPr>
                          <w:spacing w:before="143"/>
                          <w:ind w:left="1758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Wochenplan 4</w:t>
                        </w:r>
                        <w:r w:rsidR="00A80803">
                          <w:rPr>
                            <w:rFonts w:ascii="Tahoma"/>
                            <w:b/>
                            <w:sz w:val="32"/>
                          </w:rPr>
                          <w:t>. Klasse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5BDB" w:rsidRDefault="00595BDB">
      <w:pPr>
        <w:pStyle w:val="Textkrper"/>
        <w:spacing w:before="3"/>
        <w:rPr>
          <w:rFonts w:ascii="Times New Roman"/>
          <w:sz w:val="24"/>
        </w:rPr>
      </w:pPr>
    </w:p>
    <w:tbl>
      <w:tblPr>
        <w:tblW w:w="0" w:type="auto"/>
        <w:tblInd w:w="12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976"/>
        <w:gridCol w:w="5211"/>
        <w:gridCol w:w="820"/>
        <w:gridCol w:w="820"/>
      </w:tblGrid>
      <w:tr w:rsidR="00EF5B57" w:rsidTr="000A38F7">
        <w:trPr>
          <w:trHeight w:val="5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8" w:space="0" w:color="000000"/>
            </w:tcBorders>
            <w:shd w:val="clear" w:color="auto" w:fill="BEC0BF"/>
          </w:tcPr>
          <w:p w:rsidR="00EF5B57" w:rsidRDefault="00EF5B57">
            <w:pPr>
              <w:pStyle w:val="TableParagraph"/>
              <w:spacing w:before="141"/>
              <w:ind w:left="18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Wann?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BEC0BF"/>
          </w:tcPr>
          <w:p w:rsidR="00EF5B57" w:rsidRDefault="00EF5B57">
            <w:pPr>
              <w:pStyle w:val="TableParagraph"/>
              <w:spacing w:before="141"/>
              <w:ind w:left="123" w:right="12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Fach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BEC0BF"/>
          </w:tcPr>
          <w:p w:rsidR="00EF5B57" w:rsidRDefault="00EF5B57">
            <w:pPr>
              <w:pStyle w:val="TableParagraph"/>
              <w:spacing w:before="141"/>
              <w:ind w:left="2101" w:right="20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Aufgaben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BEC0BF"/>
          </w:tcPr>
          <w:p w:rsidR="00EF5B57" w:rsidRDefault="000D4D99">
            <w:pPr>
              <w:pStyle w:val="TableParagraph"/>
              <w:spacing w:before="125"/>
              <w:ind w:right="55"/>
              <w:jc w:val="center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erledigt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4" w:space="0" w:color="7F7F7F"/>
              <w:right w:val="single" w:sz="4" w:space="0" w:color="auto"/>
            </w:tcBorders>
            <w:shd w:val="clear" w:color="auto" w:fill="BEC0BF"/>
          </w:tcPr>
          <w:p w:rsidR="00EF5B57" w:rsidRDefault="000D4D99">
            <w:pPr>
              <w:pStyle w:val="TableParagraph"/>
              <w:spacing w:before="125"/>
              <w:ind w:right="65"/>
              <w:jc w:val="center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kontrolliert</w:t>
            </w:r>
          </w:p>
        </w:tc>
      </w:tr>
      <w:tr w:rsidR="00EF5B57" w:rsidTr="005363EB">
        <w:trPr>
          <w:trHeight w:val="1225"/>
        </w:trPr>
        <w:tc>
          <w:tcPr>
            <w:tcW w:w="1077" w:type="dxa"/>
            <w:vMerge w:val="restart"/>
            <w:tcBorders>
              <w:top w:val="single" w:sz="4" w:space="0" w:color="7F7F7F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4"/>
              </w:rPr>
            </w:pPr>
          </w:p>
          <w:p w:rsidR="00EF5B57" w:rsidRDefault="00EF5B57">
            <w:pPr>
              <w:pStyle w:val="TableParagraph"/>
              <w:rPr>
                <w:rFonts w:ascii="Times New Roman"/>
                <w:sz w:val="24"/>
              </w:rPr>
            </w:pPr>
          </w:p>
          <w:p w:rsidR="00EF5B57" w:rsidRDefault="006A6D57" w:rsidP="006A6D57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EF5B57">
              <w:rPr>
                <w:b/>
                <w:w w:val="105"/>
                <w:sz w:val="20"/>
              </w:rPr>
              <w:t>Montag</w:t>
            </w:r>
          </w:p>
        </w:tc>
        <w:tc>
          <w:tcPr>
            <w:tcW w:w="976" w:type="dxa"/>
            <w:tcBorders>
              <w:top w:val="single" w:sz="4" w:space="0" w:color="7F7F7F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60C801A" wp14:editId="189B274F">
                  <wp:extent cx="475615" cy="501650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18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5211" w:type="dxa"/>
            <w:vMerge w:val="restart"/>
            <w:tcBorders>
              <w:top w:val="single" w:sz="4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Pr="00402EDA" w:rsidRDefault="00EF5B57" w:rsidP="00402EDA">
            <w:pPr>
              <w:pStyle w:val="TableParagraph"/>
              <w:tabs>
                <w:tab w:val="left" w:pos="303"/>
              </w:tabs>
              <w:spacing w:before="240" w:line="223" w:lineRule="auto"/>
              <w:ind w:right="113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</w:t>
            </w:r>
            <w:r w:rsidR="003C2DF6">
              <w:rPr>
                <w:b/>
                <w:sz w:val="20"/>
              </w:rPr>
              <w:t xml:space="preserve"> </w:t>
            </w:r>
            <w:r w:rsidRPr="00402EDA">
              <w:rPr>
                <w:b/>
                <w:sz w:val="20"/>
                <w:u w:val="single"/>
              </w:rPr>
              <w:t>Rechtschreibung:</w:t>
            </w:r>
          </w:p>
          <w:p w:rsidR="003C2DF6" w:rsidRPr="00EF5B57" w:rsidRDefault="00D7055E" w:rsidP="00D7055E">
            <w:pPr>
              <w:pStyle w:val="TableParagraph"/>
              <w:tabs>
                <w:tab w:val="left" w:pos="303"/>
              </w:tabs>
              <w:spacing w:before="80" w:line="22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F5B57" w:rsidRPr="00EF5B57">
              <w:rPr>
                <w:b/>
                <w:sz w:val="20"/>
              </w:rPr>
              <w:t>Zeitangaben groß oder kleinschreiben</w:t>
            </w:r>
            <w:r w:rsidR="003C2DF6">
              <w:rPr>
                <w:b/>
                <w:sz w:val="20"/>
              </w:rPr>
              <w:t>?</w:t>
            </w:r>
            <w:r w:rsidR="00EF5B57">
              <w:rPr>
                <w:b/>
                <w:sz w:val="20"/>
              </w:rPr>
              <w:t xml:space="preserve"> </w:t>
            </w:r>
            <w:r w:rsidR="00AE31C1">
              <w:rPr>
                <w:b/>
                <w:sz w:val="20"/>
              </w:rPr>
              <w:t>(Ü</w:t>
            </w:r>
            <w:r w:rsidR="00EF5B57">
              <w:rPr>
                <w:b/>
                <w:sz w:val="20"/>
              </w:rPr>
              <w:t>berschrift)</w:t>
            </w:r>
          </w:p>
          <w:p w:rsidR="00AE31C1" w:rsidRDefault="00EF5B57" w:rsidP="00D7055E">
            <w:pPr>
              <w:pStyle w:val="TableParagraph"/>
              <w:tabs>
                <w:tab w:val="left" w:pos="303"/>
              </w:tabs>
              <w:spacing w:before="60" w:line="223" w:lineRule="auto"/>
              <w:ind w:right="227"/>
              <w:rPr>
                <w:sz w:val="20"/>
              </w:rPr>
            </w:pPr>
            <w:r w:rsidRPr="00EF5B57">
              <w:rPr>
                <w:b/>
                <w:sz w:val="20"/>
              </w:rPr>
              <w:t xml:space="preserve">  </w:t>
            </w:r>
            <w:r w:rsidR="00B762C4">
              <w:rPr>
                <w:b/>
                <w:sz w:val="20"/>
              </w:rPr>
              <w:t xml:space="preserve">   </w:t>
            </w:r>
            <w:r w:rsidR="00AE31C1" w:rsidRPr="003C2DF6">
              <w:rPr>
                <w:sz w:val="20"/>
                <w:u w:val="single"/>
              </w:rPr>
              <w:t>Gelbes Heft</w:t>
            </w:r>
            <w:r w:rsidR="00AE31C1">
              <w:rPr>
                <w:sz w:val="20"/>
              </w:rPr>
              <w:t xml:space="preserve">: </w:t>
            </w:r>
          </w:p>
          <w:p w:rsidR="00AE31C1" w:rsidRPr="00AE31C1" w:rsidRDefault="00AE31C1" w:rsidP="00AE31C1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40" w:line="223" w:lineRule="auto"/>
              <w:ind w:right="227"/>
              <w:rPr>
                <w:sz w:val="20"/>
              </w:rPr>
            </w:pPr>
            <w:r>
              <w:rPr>
                <w:sz w:val="20"/>
              </w:rPr>
              <w:t xml:space="preserve">Schreibe die Regel (Lola, Heft 2, S.30) </w:t>
            </w:r>
            <w:r w:rsidRPr="00AE31C1">
              <w:rPr>
                <w:sz w:val="20"/>
              </w:rPr>
              <w:t>Nr. 1 ab!</w:t>
            </w:r>
          </w:p>
          <w:p w:rsidR="007D379F" w:rsidRDefault="00AE31C1" w:rsidP="00AE31C1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before="40" w:line="223" w:lineRule="auto"/>
              <w:ind w:right="227"/>
              <w:rPr>
                <w:sz w:val="20"/>
              </w:rPr>
            </w:pPr>
            <w:r>
              <w:rPr>
                <w:sz w:val="20"/>
              </w:rPr>
              <w:t>Bearbeite Nr. 2</w:t>
            </w:r>
            <w:r w:rsidR="007D379F">
              <w:rPr>
                <w:sz w:val="20"/>
              </w:rPr>
              <w:t xml:space="preserve"> (10 Beispiele/ </w:t>
            </w:r>
          </w:p>
          <w:p w:rsidR="00EF5B57" w:rsidRPr="00AE31C1" w:rsidRDefault="007D379F" w:rsidP="007D379F">
            <w:pPr>
              <w:pStyle w:val="TableParagraph"/>
              <w:tabs>
                <w:tab w:val="left" w:pos="303"/>
              </w:tabs>
              <w:spacing w:before="40" w:line="223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 xml:space="preserve">    Hier </w:t>
            </w:r>
            <w:r w:rsidRPr="00EA0148">
              <w:rPr>
                <w:sz w:val="20"/>
                <w:u w:val="single"/>
              </w:rPr>
              <w:t>ein Beispiel</w:t>
            </w:r>
            <w:r>
              <w:rPr>
                <w:sz w:val="20"/>
              </w:rPr>
              <w:t>: der Abend-abends)</w:t>
            </w:r>
            <w:r w:rsidR="00AE31C1">
              <w:rPr>
                <w:sz w:val="20"/>
              </w:rPr>
              <w:t xml:space="preserve"> </w:t>
            </w:r>
          </w:p>
          <w:p w:rsidR="00EF5B57" w:rsidRDefault="00EF5B57" w:rsidP="00AE31C1">
            <w:pPr>
              <w:pStyle w:val="TableParagraph"/>
              <w:spacing w:before="40" w:line="217" w:lineRule="exact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—————————————————————————</w:t>
            </w:r>
          </w:p>
          <w:p w:rsidR="00EF5B57" w:rsidRDefault="00EF5B57" w:rsidP="00AE31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40" w:line="272" w:lineRule="exact"/>
              <w:ind w:hanging="221"/>
              <w:rPr>
                <w:sz w:val="20"/>
              </w:rPr>
            </w:pPr>
            <w:r w:rsidRPr="006A6D57">
              <w:rPr>
                <w:b/>
                <w:sz w:val="20"/>
                <w:u w:val="single"/>
              </w:rPr>
              <w:t>L</w:t>
            </w:r>
            <w:r w:rsidR="00AE31C1" w:rsidRPr="006A6D57">
              <w:rPr>
                <w:b/>
                <w:sz w:val="20"/>
                <w:u w:val="single"/>
              </w:rPr>
              <w:t>esestück der Woche</w:t>
            </w:r>
            <w:r w:rsidR="00AE31C1">
              <w:rPr>
                <w:sz w:val="20"/>
              </w:rPr>
              <w:t xml:space="preserve">: </w:t>
            </w:r>
            <w:r w:rsidR="00BC397B">
              <w:rPr>
                <w:b/>
                <w:sz w:val="20"/>
              </w:rPr>
              <w:t>LB S. 104-106</w:t>
            </w:r>
            <w:r w:rsidR="007D379F">
              <w:rPr>
                <w:sz w:val="20"/>
              </w:rPr>
              <w:t xml:space="preserve"> </w:t>
            </w:r>
            <w:r w:rsidR="007D379F" w:rsidRPr="007D379F">
              <w:rPr>
                <w:b/>
                <w:sz w:val="20"/>
              </w:rPr>
              <w:t>Laut lesen!</w:t>
            </w:r>
          </w:p>
          <w:p w:rsidR="003C2DF6" w:rsidRDefault="00BC397B" w:rsidP="003C2DF6">
            <w:pPr>
              <w:pStyle w:val="TableParagraph"/>
              <w:tabs>
                <w:tab w:val="left" w:pos="303"/>
              </w:tabs>
              <w:spacing w:before="40" w:line="272" w:lineRule="exact"/>
              <w:ind w:left="302"/>
              <w:rPr>
                <w:sz w:val="20"/>
              </w:rPr>
            </w:pPr>
            <w:r>
              <w:rPr>
                <w:b/>
                <w:sz w:val="20"/>
              </w:rPr>
              <w:t xml:space="preserve">Der April auf Reisen </w:t>
            </w:r>
          </w:p>
          <w:p w:rsidR="004A512F" w:rsidRPr="003C2DF6" w:rsidRDefault="004A512F" w:rsidP="00BC397B">
            <w:pPr>
              <w:pStyle w:val="TableParagraph"/>
              <w:tabs>
                <w:tab w:val="left" w:pos="303"/>
              </w:tabs>
              <w:spacing w:before="40" w:line="272" w:lineRule="exact"/>
              <w:ind w:left="302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5"/>
              </w:rPr>
            </w:pPr>
          </w:p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5"/>
              </w:rPr>
            </w:pPr>
          </w:p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259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E31C1" w:rsidRDefault="00AE31C1" w:rsidP="00BC397B">
            <w:pPr>
              <w:pStyle w:val="TableParagraph"/>
              <w:spacing w:line="201" w:lineRule="exact"/>
              <w:rPr>
                <w:sz w:val="20"/>
              </w:rPr>
            </w:pPr>
          </w:p>
          <w:p w:rsidR="00BC397B" w:rsidRDefault="00BC397B" w:rsidP="00BC397B">
            <w:pPr>
              <w:pStyle w:val="TableParagraph"/>
              <w:spacing w:line="201" w:lineRule="exact"/>
              <w:rPr>
                <w:sz w:val="20"/>
              </w:rPr>
            </w:pPr>
          </w:p>
          <w:p w:rsidR="00BC397B" w:rsidRDefault="00BC397B" w:rsidP="00BC397B">
            <w:pPr>
              <w:pStyle w:val="TableParagraph"/>
              <w:spacing w:line="201" w:lineRule="exact"/>
              <w:rPr>
                <w:sz w:val="20"/>
              </w:rPr>
            </w:pPr>
          </w:p>
          <w:p w:rsidR="00BC397B" w:rsidRDefault="00BC397B" w:rsidP="00BC397B">
            <w:pPr>
              <w:pStyle w:val="TableParagraph"/>
              <w:spacing w:line="201" w:lineRule="exact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EF5B57" w:rsidRDefault="00EF5B57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AE31C1" w:rsidRDefault="00AE31C1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BC397B" w:rsidRDefault="00BC397B" w:rsidP="00BC397B">
            <w:pPr>
              <w:pStyle w:val="TableParagraph"/>
              <w:spacing w:line="201" w:lineRule="exact"/>
              <w:rPr>
                <w:sz w:val="20"/>
              </w:rPr>
            </w:pPr>
          </w:p>
          <w:p w:rsidR="00AE31C1" w:rsidRDefault="00AE31C1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</w:p>
          <w:p w:rsidR="00EF5B57" w:rsidRDefault="00AE31C1" w:rsidP="000D4D99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5B57"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309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B57" w:rsidTr="005363EB">
        <w:trPr>
          <w:trHeight w:val="1511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4598587" wp14:editId="696454F2">
                  <wp:extent cx="476885" cy="638175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1" cy="6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Mathe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3C2DF6" w:rsidRDefault="003C2DF6" w:rsidP="00BC397B">
            <w:pPr>
              <w:pStyle w:val="TableParagraph"/>
              <w:spacing w:before="240" w:line="22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C2DF6">
              <w:rPr>
                <w:b/>
                <w:sz w:val="20"/>
                <w:szCs w:val="20"/>
              </w:rPr>
              <w:t>Wiederholung und Weiterarbeit zu ‚</w:t>
            </w:r>
            <w:r w:rsidRPr="00402EDA">
              <w:rPr>
                <w:b/>
                <w:sz w:val="20"/>
                <w:szCs w:val="20"/>
                <w:u w:val="single"/>
              </w:rPr>
              <w:t>Kreise zeichnen</w:t>
            </w:r>
            <w:r w:rsidRPr="003C2DF6">
              <w:rPr>
                <w:b/>
                <w:sz w:val="20"/>
                <w:szCs w:val="20"/>
              </w:rPr>
              <w:t>‘</w:t>
            </w:r>
          </w:p>
          <w:p w:rsidR="000D4D99" w:rsidRPr="00D7055E" w:rsidRDefault="00D7055E" w:rsidP="00D7055E">
            <w:pPr>
              <w:pStyle w:val="TableParagraph"/>
              <w:spacing w:before="42" w:line="226" w:lineRule="exact"/>
              <w:ind w:left="65"/>
              <w:rPr>
                <w:sz w:val="20"/>
                <w:szCs w:val="20"/>
              </w:rPr>
            </w:pPr>
            <w:r w:rsidRPr="00D7055E">
              <w:rPr>
                <w:sz w:val="20"/>
                <w:szCs w:val="20"/>
              </w:rPr>
              <w:t xml:space="preserve"> </w:t>
            </w:r>
            <w:proofErr w:type="spellStart"/>
            <w:r w:rsidR="00B762C4">
              <w:rPr>
                <w:sz w:val="20"/>
                <w:szCs w:val="20"/>
              </w:rPr>
              <w:t>Mb</w:t>
            </w:r>
            <w:proofErr w:type="spellEnd"/>
            <w:r w:rsidR="00B762C4">
              <w:rPr>
                <w:sz w:val="20"/>
                <w:szCs w:val="20"/>
              </w:rPr>
              <w:t xml:space="preserve">.: </w:t>
            </w:r>
            <w:r w:rsidR="007B5D52">
              <w:rPr>
                <w:sz w:val="20"/>
                <w:szCs w:val="20"/>
              </w:rPr>
              <w:t xml:space="preserve">S. 72, Nr. 1 und 2 </w:t>
            </w:r>
          </w:p>
          <w:p w:rsidR="003C2DF6" w:rsidRPr="003C2DF6" w:rsidRDefault="003C2DF6" w:rsidP="000D4D99">
            <w:pPr>
              <w:pStyle w:val="TableParagraph"/>
              <w:spacing w:before="42" w:line="226" w:lineRule="exact"/>
              <w:ind w:left="46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(z.T. Wiederholung/am besten auf ein weißes Blatt und dann in die blaue Mappe abheften</w:t>
            </w:r>
          </w:p>
          <w:p w:rsidR="00EF5B57" w:rsidRDefault="00EF5B57" w:rsidP="003C2DF6">
            <w:pPr>
              <w:pStyle w:val="TableParagraph"/>
              <w:spacing w:before="42" w:line="226" w:lineRule="exact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—————————————————————————</w:t>
            </w:r>
          </w:p>
          <w:p w:rsidR="003C2DF6" w:rsidRPr="00D7055E" w:rsidRDefault="003C2DF6" w:rsidP="00D7055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after="120" w:line="27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Anton App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3C2DF6" w:rsidRDefault="003C2DF6" w:rsidP="000D4D99">
            <w:pPr>
              <w:pStyle w:val="TableParagraph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_____</w:t>
            </w: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rPr>
                <w:sz w:val="20"/>
              </w:rPr>
            </w:pPr>
          </w:p>
          <w:p w:rsidR="00EF5B57" w:rsidRDefault="000D4D99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</w:p>
          <w:p w:rsidR="000D4D99" w:rsidRDefault="000D4D99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</w:tc>
      </w:tr>
      <w:tr w:rsidR="007D379F" w:rsidTr="005363EB">
        <w:trPr>
          <w:trHeight w:val="1324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7D379F" w:rsidRDefault="007D37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D379F" w:rsidRDefault="00220DD6">
            <w:pPr>
              <w:pStyle w:val="TableParagraph"/>
              <w:spacing w:before="4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 xml:space="preserve">    </w:t>
            </w:r>
            <w:r w:rsidR="007D379F">
              <w:rPr>
                <w:rFonts w:ascii="Times New Roman"/>
                <w:sz w:val="6"/>
              </w:rPr>
              <w:t xml:space="preserve">   </w:t>
            </w:r>
            <w:r w:rsidR="007D379F">
              <w:rPr>
                <w:noProof/>
                <w:sz w:val="20"/>
                <w:lang w:bidi="ar-SA"/>
              </w:rPr>
              <w:drawing>
                <wp:inline distT="0" distB="0" distL="0" distR="0" wp14:anchorId="78C8CC0D" wp14:editId="4A490EB3">
                  <wp:extent cx="358751" cy="352425"/>
                  <wp:effectExtent l="0" t="0" r="381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7" cy="3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79F" w:rsidRDefault="007D379F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7D379F" w:rsidRDefault="007D379F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F56BB0" w:rsidRDefault="007D379F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56BB0">
              <w:rPr>
                <w:sz w:val="18"/>
              </w:rPr>
              <w:t xml:space="preserve"> </w:t>
            </w:r>
            <w:r>
              <w:rPr>
                <w:sz w:val="18"/>
              </w:rPr>
              <w:t>Sach-</w:t>
            </w:r>
            <w:r w:rsidR="00F56BB0">
              <w:rPr>
                <w:sz w:val="18"/>
              </w:rPr>
              <w:t xml:space="preserve">    </w:t>
            </w:r>
          </w:p>
          <w:p w:rsidR="007D379F" w:rsidRDefault="00F56BB0">
            <w:pPr>
              <w:pStyle w:val="TableParagraph"/>
              <w:spacing w:before="4"/>
              <w:rPr>
                <w:rFonts w:ascii="Times New Roman"/>
                <w:sz w:val="6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7D379F">
              <w:rPr>
                <w:sz w:val="18"/>
              </w:rPr>
              <w:t>unterricht</w:t>
            </w:r>
            <w:proofErr w:type="spellEnd"/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955A3" w:rsidRPr="007B5D52" w:rsidRDefault="007D379F" w:rsidP="00BC397B">
            <w:pPr>
              <w:pStyle w:val="TableParagraph"/>
              <w:spacing w:before="120"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55A3">
              <w:rPr>
                <w:b/>
                <w:sz w:val="20"/>
                <w:szCs w:val="20"/>
              </w:rPr>
              <w:t xml:space="preserve">   </w:t>
            </w:r>
            <w:r w:rsidR="008955A3" w:rsidRPr="008955A3">
              <w:rPr>
                <w:b/>
                <w:sz w:val="20"/>
                <w:szCs w:val="20"/>
              </w:rPr>
              <w:t>Wasserversorgung früher</w:t>
            </w:r>
            <w:r w:rsidR="008955A3" w:rsidRPr="007B5D52">
              <w:rPr>
                <w:sz w:val="20"/>
                <w:szCs w:val="20"/>
              </w:rPr>
              <w:t xml:space="preserve"> (S. 289) und </w:t>
            </w:r>
          </w:p>
          <w:p w:rsidR="008955A3" w:rsidRDefault="008955A3" w:rsidP="008955A3">
            <w:pPr>
              <w:pStyle w:val="TableParagraph"/>
              <w:spacing w:before="80" w:line="226" w:lineRule="exact"/>
              <w:rPr>
                <w:sz w:val="20"/>
                <w:szCs w:val="20"/>
              </w:rPr>
            </w:pPr>
            <w:r w:rsidRPr="007B5D52">
              <w:rPr>
                <w:sz w:val="20"/>
                <w:szCs w:val="20"/>
              </w:rPr>
              <w:t xml:space="preserve">    </w:t>
            </w:r>
            <w:r w:rsidRPr="008955A3">
              <w:rPr>
                <w:b/>
                <w:sz w:val="20"/>
                <w:szCs w:val="20"/>
              </w:rPr>
              <w:t>Wasserversorgung heute</w:t>
            </w:r>
            <w:r w:rsidRPr="007B5D52">
              <w:rPr>
                <w:sz w:val="20"/>
                <w:szCs w:val="20"/>
              </w:rPr>
              <w:t xml:space="preserve"> (S. 290)</w:t>
            </w:r>
          </w:p>
          <w:p w:rsidR="007D379F" w:rsidRDefault="007D379F" w:rsidP="008955A3">
            <w:pPr>
              <w:pStyle w:val="TableParagraph"/>
              <w:spacing w:before="80" w:line="22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55A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7B5D52">
              <w:rPr>
                <w:sz w:val="20"/>
                <w:szCs w:val="20"/>
              </w:rPr>
              <w:t>Bearbeite</w:t>
            </w:r>
            <w:r>
              <w:rPr>
                <w:b/>
                <w:sz w:val="20"/>
                <w:szCs w:val="20"/>
              </w:rPr>
              <w:t xml:space="preserve"> AB 1</w:t>
            </w:r>
          </w:p>
          <w:p w:rsidR="007D379F" w:rsidRDefault="007D379F" w:rsidP="0029640D">
            <w:pPr>
              <w:pStyle w:val="TableParagraph"/>
              <w:spacing w:before="80" w:line="226" w:lineRule="exact"/>
              <w:rPr>
                <w:b/>
                <w:sz w:val="20"/>
                <w:szCs w:val="20"/>
              </w:rPr>
            </w:pPr>
            <w:r w:rsidRPr="008955A3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D379F" w:rsidRDefault="007D379F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7D379F" w:rsidRDefault="007D379F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</w:tc>
      </w:tr>
      <w:tr w:rsidR="00EF5B57" w:rsidTr="005363EB">
        <w:trPr>
          <w:trHeight w:val="1219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4"/>
              </w:rPr>
            </w:pPr>
          </w:p>
          <w:p w:rsidR="006A6D57" w:rsidRDefault="006A6D57" w:rsidP="006A6D57">
            <w:pPr>
              <w:pStyle w:val="TableParagraph"/>
              <w:rPr>
                <w:rFonts w:ascii="Times New Roman"/>
                <w:sz w:val="24"/>
              </w:rPr>
            </w:pPr>
          </w:p>
          <w:p w:rsidR="00EF5B57" w:rsidRDefault="006A6D57" w:rsidP="006A6D57">
            <w:pPr>
              <w:pStyle w:val="TableParagraph"/>
              <w:rPr>
                <w:b/>
                <w:sz w:val="20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EF5B57">
              <w:rPr>
                <w:b/>
                <w:sz w:val="20"/>
              </w:rPr>
              <w:t>Dienstag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1752E73" wp14:editId="6783D847">
                  <wp:extent cx="475615" cy="501650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17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D52" w:rsidRPr="007B5D52" w:rsidRDefault="007B5D52" w:rsidP="007B5D52">
            <w:pPr>
              <w:pStyle w:val="TableParagraph"/>
              <w:spacing w:before="120" w:line="216" w:lineRule="exact"/>
              <w:ind w:left="82"/>
              <w:rPr>
                <w:b/>
                <w:sz w:val="20"/>
              </w:rPr>
            </w:pPr>
            <w:r w:rsidRPr="00402EDA">
              <w:rPr>
                <w:b/>
                <w:sz w:val="20"/>
                <w:u w:val="single"/>
              </w:rPr>
              <w:t>Rechtschreibung</w:t>
            </w:r>
            <w:r w:rsidRPr="007B5D52">
              <w:rPr>
                <w:b/>
                <w:sz w:val="20"/>
              </w:rPr>
              <w:t>:</w:t>
            </w:r>
          </w:p>
          <w:p w:rsidR="007B5D52" w:rsidRDefault="007B5D52" w:rsidP="007B5D52">
            <w:pPr>
              <w:pStyle w:val="TableParagraph"/>
              <w:spacing w:before="60" w:line="216" w:lineRule="exact"/>
              <w:ind w:left="82"/>
              <w:rPr>
                <w:sz w:val="20"/>
              </w:rPr>
            </w:pPr>
            <w:r w:rsidRPr="007B5D52">
              <w:rPr>
                <w:sz w:val="20"/>
                <w:u w:val="single"/>
              </w:rPr>
              <w:t>Gelbes Heft</w:t>
            </w:r>
            <w:r>
              <w:rPr>
                <w:sz w:val="20"/>
              </w:rPr>
              <w:t>:</w:t>
            </w:r>
          </w:p>
          <w:p w:rsidR="00EE485D" w:rsidRDefault="007B5D52" w:rsidP="008955A3">
            <w:pPr>
              <w:pStyle w:val="TableParagraph"/>
              <w:spacing w:before="60" w:line="216" w:lineRule="exact"/>
              <w:ind w:left="82"/>
              <w:rPr>
                <w:sz w:val="20"/>
              </w:rPr>
            </w:pPr>
            <w:r>
              <w:rPr>
                <w:sz w:val="20"/>
              </w:rPr>
              <w:t>- Bearbeite Nr. 3 (Lola, Heft 2, S. 30)</w:t>
            </w:r>
          </w:p>
          <w:p w:rsidR="00EF5B57" w:rsidRDefault="00EF5B57" w:rsidP="004A512F">
            <w:pPr>
              <w:pStyle w:val="TableParagraph"/>
              <w:spacing w:before="1" w:line="216" w:lineRule="exact"/>
              <w:ind w:left="82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—————————————————————————</w:t>
            </w:r>
          </w:p>
          <w:p w:rsidR="004A512F" w:rsidRDefault="004A512F" w:rsidP="004A512F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40" w:line="272" w:lineRule="exact"/>
              <w:ind w:hanging="221"/>
              <w:rPr>
                <w:sz w:val="20"/>
              </w:rPr>
            </w:pPr>
            <w:r w:rsidRPr="006A6D57">
              <w:rPr>
                <w:b/>
                <w:sz w:val="20"/>
                <w:u w:val="single"/>
              </w:rPr>
              <w:t>Lesestück der Woche</w:t>
            </w:r>
            <w:r>
              <w:rPr>
                <w:sz w:val="20"/>
              </w:rPr>
              <w:t xml:space="preserve">: LB S. </w:t>
            </w:r>
            <w:r w:rsidR="00BC397B">
              <w:rPr>
                <w:sz w:val="20"/>
              </w:rPr>
              <w:t>104-106</w:t>
            </w:r>
          </w:p>
          <w:p w:rsidR="004A512F" w:rsidRDefault="0029640D" w:rsidP="006A6D57">
            <w:pPr>
              <w:pStyle w:val="TableParagraph"/>
              <w:tabs>
                <w:tab w:val="left" w:pos="303"/>
              </w:tabs>
              <w:spacing w:line="272" w:lineRule="exact"/>
              <w:ind w:left="81"/>
              <w:rPr>
                <w:sz w:val="20"/>
              </w:rPr>
            </w:pPr>
            <w:r w:rsidRPr="0029640D">
              <w:rPr>
                <w:sz w:val="20"/>
              </w:rPr>
              <w:t xml:space="preserve">Lese-Vortrag üben </w:t>
            </w:r>
            <w:r>
              <w:rPr>
                <w:sz w:val="20"/>
              </w:rPr>
              <w:t>(</w:t>
            </w:r>
            <w:r w:rsidR="00BC397B">
              <w:rPr>
                <w:sz w:val="20"/>
              </w:rPr>
              <w:t>1</w:t>
            </w:r>
            <w:r w:rsidR="004A512F">
              <w:rPr>
                <w:sz w:val="20"/>
              </w:rPr>
              <w:t>x</w:t>
            </w:r>
            <w:r w:rsidR="006A6D57">
              <w:rPr>
                <w:sz w:val="20"/>
              </w:rPr>
              <w:t xml:space="preserve"> laut vorlesen/ Quiz bei </w:t>
            </w:r>
            <w:proofErr w:type="spellStart"/>
            <w:r w:rsidR="006A6D57">
              <w:rPr>
                <w:sz w:val="20"/>
              </w:rPr>
              <w:t>Antolin</w:t>
            </w:r>
            <w:proofErr w:type="spellEnd"/>
            <w:r w:rsidR="00BC397B">
              <w:rPr>
                <w:sz w:val="20"/>
              </w:rPr>
              <w:t>)</w:t>
            </w:r>
            <w:r w:rsidR="006A6D57">
              <w:rPr>
                <w:sz w:val="20"/>
              </w:rPr>
              <w:t xml:space="preserve"> </w:t>
            </w:r>
          </w:p>
          <w:p w:rsidR="00B529DE" w:rsidRPr="00D7055E" w:rsidRDefault="00B529DE" w:rsidP="00FD5643">
            <w:pPr>
              <w:pStyle w:val="TableParagraph"/>
              <w:pBdr>
                <w:bottom w:val="single" w:sz="6" w:space="1" w:color="auto"/>
              </w:pBdr>
              <w:tabs>
                <w:tab w:val="left" w:pos="303"/>
              </w:tabs>
              <w:spacing w:line="272" w:lineRule="exact"/>
              <w:rPr>
                <w:sz w:val="16"/>
                <w:szCs w:val="16"/>
              </w:rPr>
            </w:pPr>
          </w:p>
          <w:p w:rsidR="00EF5B57" w:rsidRPr="00FD5643" w:rsidRDefault="00FD5643" w:rsidP="006A6D57">
            <w:pPr>
              <w:pStyle w:val="TableParagraph"/>
              <w:spacing w:before="120" w:after="40" w:line="216" w:lineRule="exact"/>
              <w:ind w:left="170"/>
              <w:rPr>
                <w:sz w:val="20"/>
              </w:rPr>
            </w:pPr>
            <w:r w:rsidRPr="00FD5643">
              <w:rPr>
                <w:sz w:val="20"/>
              </w:rPr>
              <w:t>-</w:t>
            </w:r>
            <w:r>
              <w:rPr>
                <w:sz w:val="20"/>
              </w:rPr>
              <w:t xml:space="preserve">  </w:t>
            </w:r>
            <w:r w:rsidR="00B529DE" w:rsidRPr="00FD5643">
              <w:rPr>
                <w:sz w:val="20"/>
              </w:rPr>
              <w:t>Anton App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7B5D52" w:rsidP="000D4D99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sz w:val="20"/>
              </w:rPr>
              <w:t xml:space="preserve"> ———</w:t>
            </w:r>
          </w:p>
          <w:p w:rsidR="004A512F" w:rsidRDefault="004A512F" w:rsidP="004A512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7B5D52" w:rsidRDefault="007B5D52" w:rsidP="000D4D99">
            <w:pPr>
              <w:pStyle w:val="TableParagraph"/>
              <w:rPr>
                <w:sz w:val="20"/>
              </w:rPr>
            </w:pPr>
          </w:p>
          <w:p w:rsidR="00EF5B57" w:rsidRDefault="007B5D52" w:rsidP="000D4D9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———</w:t>
            </w:r>
          </w:p>
          <w:p w:rsidR="00EF5B57" w:rsidRDefault="00EF5B57" w:rsidP="000D4D99">
            <w:pPr>
              <w:pStyle w:val="TableParagraph"/>
              <w:rPr>
                <w:rFonts w:ascii="Times New Roman"/>
                <w:sz w:val="25"/>
              </w:rPr>
            </w:pPr>
          </w:p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F5B57" w:rsidTr="005363EB">
        <w:trPr>
          <w:trHeight w:val="5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457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4A512F" w:rsidRDefault="004A512F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EF5B57" w:rsidRDefault="00EF5B57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4A512F" w:rsidRDefault="004A512F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EF5B57" w:rsidRDefault="00EF5B57" w:rsidP="000D4D99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73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DE" w:rsidRDefault="00B529DE" w:rsidP="000D4D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29DE" w:rsidRDefault="00B529DE" w:rsidP="000D4D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5B57" w:rsidTr="005363EB">
        <w:trPr>
          <w:trHeight w:val="1511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ACDA977" wp14:editId="4EEB24C7">
                  <wp:extent cx="476885" cy="638175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1" cy="63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Mathe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B529DE" w:rsidP="0029640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20"/>
              <w:ind w:hanging="221"/>
              <w:rPr>
                <w:b/>
                <w:sz w:val="20"/>
              </w:rPr>
            </w:pPr>
            <w:r w:rsidRPr="00402EDA">
              <w:rPr>
                <w:b/>
                <w:sz w:val="20"/>
                <w:u w:val="single"/>
              </w:rPr>
              <w:t>Kreise zeichnen</w:t>
            </w:r>
            <w:r>
              <w:rPr>
                <w:b/>
                <w:sz w:val="20"/>
              </w:rPr>
              <w:t xml:space="preserve">: </w:t>
            </w:r>
          </w:p>
          <w:p w:rsidR="00D7055E" w:rsidRPr="00D7055E" w:rsidRDefault="00B762C4" w:rsidP="0029640D">
            <w:pPr>
              <w:pStyle w:val="TableParagraph"/>
              <w:tabs>
                <w:tab w:val="left" w:pos="303"/>
              </w:tabs>
              <w:spacing w:before="100"/>
              <w:ind w:left="302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 xml:space="preserve">., </w:t>
            </w:r>
            <w:r w:rsidR="00D7055E">
              <w:rPr>
                <w:sz w:val="20"/>
              </w:rPr>
              <w:t xml:space="preserve">S. 72, Nr. </w:t>
            </w:r>
            <w:r w:rsidR="007B5D52">
              <w:rPr>
                <w:sz w:val="20"/>
              </w:rPr>
              <w:t xml:space="preserve">3 und </w:t>
            </w:r>
            <w:r w:rsidR="00F56BB0">
              <w:rPr>
                <w:sz w:val="20"/>
              </w:rPr>
              <w:t xml:space="preserve">4 </w:t>
            </w:r>
          </w:p>
          <w:p w:rsidR="00EF5B57" w:rsidRDefault="00EF5B57" w:rsidP="00FD5643">
            <w:pPr>
              <w:pStyle w:val="TableParagraph"/>
              <w:spacing w:before="120"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—————————————————————————</w:t>
            </w:r>
          </w:p>
          <w:p w:rsidR="00EF5B57" w:rsidRDefault="00EF5B5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7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Kopfrechnen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(Zahlenzorro)</w:t>
            </w:r>
          </w:p>
          <w:p w:rsidR="00D7055E" w:rsidRDefault="00D7055E" w:rsidP="00220DD6">
            <w:pPr>
              <w:pStyle w:val="TableParagraph"/>
              <w:tabs>
                <w:tab w:val="left" w:pos="303"/>
              </w:tabs>
              <w:spacing w:line="272" w:lineRule="exact"/>
              <w:ind w:left="302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6"/>
              </w:rPr>
            </w:pPr>
          </w:p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FD5643" w:rsidRDefault="00FD5643" w:rsidP="000D4D99">
            <w:pPr>
              <w:pStyle w:val="TableParagraph"/>
              <w:jc w:val="center"/>
              <w:rPr>
                <w:sz w:val="20"/>
              </w:rPr>
            </w:pPr>
          </w:p>
          <w:p w:rsidR="00FD5643" w:rsidRDefault="00FD5643" w:rsidP="00220DD6">
            <w:pPr>
              <w:pStyle w:val="TableParagraph"/>
              <w:rPr>
                <w:sz w:val="20"/>
              </w:rPr>
            </w:pPr>
          </w:p>
          <w:p w:rsidR="00FD5643" w:rsidRDefault="00FD5643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6"/>
              </w:rPr>
            </w:pPr>
          </w:p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FD5643" w:rsidRDefault="00FD5643" w:rsidP="000D4D99">
            <w:pPr>
              <w:pStyle w:val="TableParagraph"/>
              <w:jc w:val="center"/>
              <w:rPr>
                <w:sz w:val="20"/>
              </w:rPr>
            </w:pPr>
          </w:p>
          <w:p w:rsidR="00FD5643" w:rsidRDefault="00FD5643" w:rsidP="00220DD6">
            <w:pPr>
              <w:pStyle w:val="TableParagraph"/>
              <w:rPr>
                <w:sz w:val="20"/>
              </w:rPr>
            </w:pPr>
          </w:p>
          <w:p w:rsidR="00FD5643" w:rsidRDefault="00FD5643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</w:tr>
      <w:tr w:rsidR="00964492" w:rsidTr="005363EB">
        <w:trPr>
          <w:trHeight w:val="1511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964492" w:rsidRDefault="009644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64492" w:rsidRDefault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64492" w:rsidRDefault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64492" w:rsidRDefault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  <w:r>
              <w:rPr>
                <w:rFonts w:ascii="Times New Roman"/>
                <w:sz w:val="5"/>
              </w:rPr>
              <w:t xml:space="preserve">          </w:t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F10C686" wp14:editId="319CC30B">
                  <wp:extent cx="358751" cy="352425"/>
                  <wp:effectExtent l="0" t="0" r="381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7" cy="3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492" w:rsidRDefault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64492" w:rsidRDefault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64492" w:rsidRDefault="00964492" w:rsidP="0096449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Sach-    </w:t>
            </w:r>
          </w:p>
          <w:p w:rsidR="00964492" w:rsidRDefault="00964492" w:rsidP="00964492">
            <w:pPr>
              <w:pStyle w:val="TableParagraph"/>
              <w:spacing w:before="3"/>
              <w:rPr>
                <w:rFonts w:ascii="Times New Roman"/>
                <w:sz w:val="5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unterricht</w:t>
            </w:r>
            <w:proofErr w:type="spellEnd"/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E485D" w:rsidRPr="00EE485D" w:rsidRDefault="00964492" w:rsidP="00EE485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20"/>
              <w:ind w:hanging="221"/>
              <w:rPr>
                <w:sz w:val="20"/>
              </w:rPr>
            </w:pPr>
            <w:r w:rsidRPr="00964492">
              <w:rPr>
                <w:sz w:val="20"/>
              </w:rPr>
              <w:t xml:space="preserve">Lies dir den Text über das </w:t>
            </w:r>
            <w:r w:rsidRPr="00402EDA">
              <w:rPr>
                <w:b/>
                <w:sz w:val="20"/>
                <w:u w:val="single"/>
              </w:rPr>
              <w:t>Trinkwasser</w:t>
            </w:r>
            <w:r w:rsidRPr="00964492">
              <w:rPr>
                <w:sz w:val="20"/>
              </w:rPr>
              <w:t xml:space="preserve"> genau durch (AB 2 SU)</w:t>
            </w:r>
            <w:r w:rsidRPr="00EA0148">
              <w:rPr>
                <w:sz w:val="20"/>
              </w:rPr>
              <w:t>!</w:t>
            </w:r>
          </w:p>
          <w:p w:rsidR="00964492" w:rsidRPr="008955A3" w:rsidRDefault="00964492" w:rsidP="0029640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20"/>
              <w:ind w:hanging="221"/>
              <w:rPr>
                <w:b/>
                <w:sz w:val="20"/>
              </w:rPr>
            </w:pPr>
            <w:r w:rsidRPr="008955A3">
              <w:rPr>
                <w:b/>
                <w:sz w:val="20"/>
              </w:rPr>
              <w:t>Markiere wichtige Informationen</w:t>
            </w:r>
            <w:r w:rsidR="00EE485D" w:rsidRPr="008955A3">
              <w:rPr>
                <w:b/>
                <w:sz w:val="20"/>
              </w:rPr>
              <w:t xml:space="preserve"> (Bi</w:t>
            </w:r>
            <w:r w:rsidR="00287C1D">
              <w:rPr>
                <w:b/>
                <w:sz w:val="20"/>
              </w:rPr>
              <w:t xml:space="preserve">tte nicht alles unterstreichen/so </w:t>
            </w:r>
            <w:r w:rsidR="00EE485D" w:rsidRPr="008955A3">
              <w:rPr>
                <w:b/>
                <w:sz w:val="20"/>
              </w:rPr>
              <w:t>ca. 10</w:t>
            </w:r>
            <w:r w:rsidR="00287C1D">
              <w:rPr>
                <w:b/>
                <w:sz w:val="20"/>
              </w:rPr>
              <w:t>-12 Angaben</w:t>
            </w:r>
            <w:r w:rsidR="00EE485D" w:rsidRPr="008955A3">
              <w:rPr>
                <w:b/>
                <w:sz w:val="20"/>
              </w:rPr>
              <w:t>) und schreibe diese auf die Rückseite oder</w:t>
            </w:r>
            <w:r w:rsidR="00287C1D">
              <w:rPr>
                <w:b/>
                <w:sz w:val="20"/>
              </w:rPr>
              <w:t xml:space="preserve"> auf</w:t>
            </w:r>
            <w:r w:rsidR="00EE485D" w:rsidRPr="008955A3">
              <w:rPr>
                <w:b/>
                <w:sz w:val="20"/>
              </w:rPr>
              <w:t xml:space="preserve"> ein Extrablatt!</w:t>
            </w:r>
          </w:p>
          <w:p w:rsidR="00EE485D" w:rsidRDefault="00EE485D" w:rsidP="0029640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20"/>
              <w:ind w:hanging="221"/>
              <w:rPr>
                <w:sz w:val="20"/>
              </w:rPr>
            </w:pPr>
            <w:r>
              <w:rPr>
                <w:sz w:val="20"/>
              </w:rPr>
              <w:t xml:space="preserve">Informiere deine Eltern </w:t>
            </w:r>
            <w:r w:rsidR="008955A3">
              <w:rPr>
                <w:sz w:val="20"/>
              </w:rPr>
              <w:t>dann</w:t>
            </w:r>
            <w:r>
              <w:rPr>
                <w:sz w:val="20"/>
              </w:rPr>
              <w:t xml:space="preserve"> mit Hilfe dieses Blattes über dein neues ‚Trinkwasser‘-Wissen!</w:t>
            </w:r>
          </w:p>
          <w:p w:rsidR="00EE485D" w:rsidRDefault="00EE485D" w:rsidP="008955A3">
            <w:pPr>
              <w:pStyle w:val="TableParagraph"/>
              <w:tabs>
                <w:tab w:val="left" w:pos="303"/>
              </w:tabs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Wer möchte</w:t>
            </w:r>
            <w:r w:rsidR="008955A3">
              <w:rPr>
                <w:sz w:val="20"/>
              </w:rPr>
              <w:t>,</w:t>
            </w:r>
            <w:r>
              <w:rPr>
                <w:sz w:val="20"/>
              </w:rPr>
              <w:t xml:space="preserve"> kann auch mich anrufen und mir berichten</w:t>
            </w:r>
            <w:r w:rsidR="008955A3">
              <w:rPr>
                <w:sz w:val="20"/>
              </w:rPr>
              <w:t>.</w:t>
            </w:r>
          </w:p>
          <w:p w:rsidR="008955A3" w:rsidRPr="00964492" w:rsidRDefault="008955A3" w:rsidP="0030695B">
            <w:pPr>
              <w:pStyle w:val="TableParagraph"/>
              <w:tabs>
                <w:tab w:val="left" w:pos="303"/>
              </w:tabs>
              <w:spacing w:before="120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64492" w:rsidRDefault="00964492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sz w:val="20"/>
              </w:rPr>
            </w:pPr>
          </w:p>
          <w:p w:rsidR="00BC397B" w:rsidRDefault="00BC397B" w:rsidP="000D4D99">
            <w:pPr>
              <w:pStyle w:val="TableParagraph"/>
              <w:rPr>
                <w:sz w:val="20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_____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964492" w:rsidRDefault="00964492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</w:p>
          <w:p w:rsidR="00BC397B" w:rsidRDefault="00BC397B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</w:p>
          <w:p w:rsidR="00EE485D" w:rsidRDefault="00EE485D" w:rsidP="000D4D9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_____</w:t>
            </w:r>
          </w:p>
        </w:tc>
      </w:tr>
      <w:tr w:rsidR="00EF5B57" w:rsidTr="005363EB">
        <w:trPr>
          <w:trHeight w:val="405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4"/>
              </w:rPr>
            </w:pPr>
          </w:p>
          <w:p w:rsidR="00EF5B57" w:rsidRDefault="006A6D57" w:rsidP="006A6D57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EF5B57">
              <w:rPr>
                <w:b/>
                <w:w w:val="105"/>
                <w:sz w:val="20"/>
              </w:rPr>
              <w:t>Mittwoch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57" w:rsidRDefault="00EF5B5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70B09CE" wp14:editId="5D840072">
                  <wp:extent cx="475615" cy="501650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18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D52" w:rsidRPr="00402EDA" w:rsidRDefault="007B5D52" w:rsidP="002153AC">
            <w:pPr>
              <w:pStyle w:val="TableParagraph"/>
              <w:tabs>
                <w:tab w:val="left" w:pos="303"/>
              </w:tabs>
              <w:spacing w:before="200" w:line="261" w:lineRule="exact"/>
              <w:ind w:left="302"/>
              <w:rPr>
                <w:b/>
                <w:sz w:val="20"/>
                <w:u w:val="single"/>
              </w:rPr>
            </w:pPr>
            <w:r w:rsidRPr="00402EDA">
              <w:rPr>
                <w:b/>
                <w:sz w:val="20"/>
                <w:u w:val="single"/>
              </w:rPr>
              <w:t>Verben als Nomen verwenden</w:t>
            </w:r>
          </w:p>
          <w:p w:rsidR="007B5D52" w:rsidRDefault="007B5D52" w:rsidP="007B5D52">
            <w:pPr>
              <w:pStyle w:val="TableParagraph"/>
              <w:tabs>
                <w:tab w:val="left" w:pos="303"/>
              </w:tabs>
              <w:spacing w:before="60" w:line="261" w:lineRule="exact"/>
              <w:ind w:left="302"/>
              <w:rPr>
                <w:sz w:val="20"/>
              </w:rPr>
            </w:pPr>
            <w:r w:rsidRPr="004A512F">
              <w:rPr>
                <w:sz w:val="20"/>
                <w:u w:val="single"/>
              </w:rPr>
              <w:t>Gelbes Heft</w:t>
            </w:r>
            <w:r>
              <w:rPr>
                <w:sz w:val="20"/>
              </w:rPr>
              <w:t xml:space="preserve">: </w:t>
            </w:r>
          </w:p>
          <w:p w:rsidR="007B5D52" w:rsidRDefault="007B5D52" w:rsidP="007B5D52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61" w:lineRule="exact"/>
              <w:rPr>
                <w:sz w:val="20"/>
              </w:rPr>
            </w:pPr>
            <w:r w:rsidRPr="004A512F">
              <w:rPr>
                <w:sz w:val="20"/>
              </w:rPr>
              <w:t>Schreibe die Regel (Heft 2, S.</w:t>
            </w:r>
            <w:r>
              <w:rPr>
                <w:sz w:val="20"/>
              </w:rPr>
              <w:t>31) Nr. 1 ab!</w:t>
            </w:r>
          </w:p>
          <w:p w:rsidR="007B5D52" w:rsidRDefault="007B5D52" w:rsidP="007B5D52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 xml:space="preserve">Bearbeite auch Nr. 2 (6 Sätze) und Nr. 3 </w:t>
            </w:r>
          </w:p>
          <w:p w:rsidR="007B5D52" w:rsidRDefault="007B5D52" w:rsidP="00F56BB0">
            <w:pPr>
              <w:pStyle w:val="TableParagraph"/>
              <w:tabs>
                <w:tab w:val="left" w:pos="303"/>
              </w:tabs>
              <w:spacing w:line="261" w:lineRule="exact"/>
              <w:ind w:left="360"/>
              <w:rPr>
                <w:sz w:val="20"/>
              </w:rPr>
            </w:pPr>
            <w:r>
              <w:rPr>
                <w:sz w:val="20"/>
              </w:rPr>
              <w:t>(6 Sätze/ Bsp</w:t>
            </w:r>
            <w:r w:rsidR="00F56BB0">
              <w:rPr>
                <w:sz w:val="20"/>
              </w:rPr>
              <w:t>.: Während des Essens schaut Emily den anderen Kindern bei Spielen zu.</w:t>
            </w:r>
            <w:r>
              <w:rPr>
                <w:sz w:val="20"/>
              </w:rPr>
              <w:t>)</w:t>
            </w:r>
          </w:p>
          <w:p w:rsidR="00EF5B57" w:rsidRDefault="00EF5B57">
            <w:pPr>
              <w:pStyle w:val="TableParagraph"/>
              <w:spacing w:before="1" w:line="216" w:lineRule="exact"/>
              <w:ind w:left="82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————————————————————————-</w:t>
            </w:r>
          </w:p>
          <w:p w:rsidR="00EF5B57" w:rsidRPr="00F00E70" w:rsidRDefault="00263F79" w:rsidP="00F00E7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6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Anton App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8"/>
              </w:rPr>
            </w:pPr>
          </w:p>
          <w:p w:rsidR="00EF5B57" w:rsidRDefault="00263F79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F5B57" w:rsidRDefault="00EF5B57" w:rsidP="000D4D99">
            <w:pPr>
              <w:pStyle w:val="TableParagraph"/>
              <w:rPr>
                <w:rFonts w:ascii="Times New Roman"/>
                <w:sz w:val="21"/>
              </w:rPr>
            </w:pPr>
          </w:p>
          <w:p w:rsidR="00263F79" w:rsidRDefault="00263F79" w:rsidP="000D4D99">
            <w:pPr>
              <w:pStyle w:val="TableParagraph"/>
              <w:rPr>
                <w:rFonts w:ascii="Times New Roman"/>
                <w:sz w:val="21"/>
              </w:rPr>
            </w:pPr>
          </w:p>
          <w:p w:rsidR="00EF5B57" w:rsidRDefault="00F56BB0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5B57"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8"/>
              </w:rPr>
            </w:pPr>
          </w:p>
          <w:p w:rsidR="00EF5B57" w:rsidRDefault="00EF5B57" w:rsidP="000D4D99">
            <w:pPr>
              <w:pStyle w:val="TableParagraph"/>
              <w:rPr>
                <w:sz w:val="20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1"/>
              </w:rPr>
            </w:pPr>
          </w:p>
          <w:p w:rsidR="00F56BB0" w:rsidRDefault="00F56BB0" w:rsidP="000D4D99">
            <w:pPr>
              <w:pStyle w:val="TableParagraph"/>
              <w:rPr>
                <w:sz w:val="20"/>
              </w:rPr>
            </w:pPr>
          </w:p>
          <w:p w:rsidR="00EF5B57" w:rsidRDefault="00F56BB0" w:rsidP="000D4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5B57">
              <w:rPr>
                <w:sz w:val="20"/>
              </w:rPr>
              <w:t>———</w:t>
            </w:r>
          </w:p>
          <w:p w:rsidR="00F56BB0" w:rsidRDefault="00F56BB0" w:rsidP="000D4D99">
            <w:pPr>
              <w:pStyle w:val="TableParagraph"/>
              <w:rPr>
                <w:sz w:val="20"/>
              </w:rPr>
            </w:pPr>
          </w:p>
        </w:tc>
      </w:tr>
      <w:tr w:rsidR="00EF5B57" w:rsidTr="005363EB">
        <w:trPr>
          <w:trHeight w:val="349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  <w:p w:rsidR="00F00E70" w:rsidRDefault="00F00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F56BB0" w:rsidRDefault="00F56BB0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F56BB0" w:rsidRDefault="00F56BB0" w:rsidP="000D4D9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———</w:t>
            </w:r>
          </w:p>
          <w:p w:rsidR="00F56BB0" w:rsidRDefault="00F56BB0" w:rsidP="000D4D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F56BB0" w:rsidRDefault="00F56BB0" w:rsidP="000D4D99">
            <w:pPr>
              <w:pStyle w:val="TableParagraph"/>
              <w:rPr>
                <w:rFonts w:ascii="Times New Roman"/>
                <w:sz w:val="20"/>
              </w:rPr>
            </w:pPr>
          </w:p>
          <w:p w:rsidR="00F56BB0" w:rsidRDefault="00F56BB0" w:rsidP="000D4D9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1511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E3685B4" wp14:editId="7CB423DA">
                  <wp:extent cx="476885" cy="638175"/>
                  <wp:effectExtent l="0" t="0" r="0" b="0"/>
                  <wp:docPr id="3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1" cy="63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Mathe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F56BB0" w:rsidRDefault="00F56BB0" w:rsidP="00220DD6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40"/>
              <w:ind w:hanging="221"/>
              <w:rPr>
                <w:sz w:val="20"/>
              </w:rPr>
            </w:pPr>
            <w:r>
              <w:rPr>
                <w:sz w:val="20"/>
              </w:rPr>
              <w:t>AB 1 (Mathe)</w:t>
            </w:r>
          </w:p>
          <w:p w:rsidR="00EF5B57" w:rsidRPr="00F56BB0" w:rsidRDefault="00EF5B57" w:rsidP="00F56BB0">
            <w:pPr>
              <w:pStyle w:val="TableParagraph"/>
              <w:tabs>
                <w:tab w:val="left" w:pos="303"/>
              </w:tabs>
              <w:spacing w:before="53"/>
              <w:ind w:left="81"/>
              <w:rPr>
                <w:sz w:val="20"/>
              </w:rPr>
            </w:pPr>
            <w:r w:rsidRPr="00F56BB0">
              <w:rPr>
                <w:sz w:val="20"/>
              </w:rPr>
              <w:t>—————————————————————————</w:t>
            </w:r>
          </w:p>
          <w:p w:rsidR="00EF5B57" w:rsidRDefault="00EF5B57" w:rsidP="009B2D5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60" w:line="26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Kopfrechnen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(Zahlenzorro)</w:t>
            </w:r>
          </w:p>
          <w:p w:rsidR="009B2D5F" w:rsidRPr="009B2D5F" w:rsidRDefault="009B2D5F" w:rsidP="009B2D5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60" w:after="120" w:line="26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 xml:space="preserve">Anton App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B2D5F" w:rsidRDefault="009B2D5F" w:rsidP="009B2D5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  <w:p w:rsidR="009B2D5F" w:rsidRDefault="009B2D5F" w:rsidP="009B2D5F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0"/>
              </w:rPr>
              <w:t>_____</w:t>
            </w:r>
          </w:p>
          <w:p w:rsidR="009B2D5F" w:rsidRDefault="009B2D5F" w:rsidP="009B2D5F">
            <w:pPr>
              <w:pStyle w:val="TableParagraph"/>
              <w:rPr>
                <w:sz w:val="20"/>
              </w:rPr>
            </w:pPr>
          </w:p>
          <w:p w:rsidR="009B2D5F" w:rsidRPr="009B2D5F" w:rsidRDefault="009B2D5F" w:rsidP="009B2D5F">
            <w:pPr>
              <w:pStyle w:val="TableParagraph"/>
              <w:rPr>
                <w:sz w:val="16"/>
                <w:szCs w:val="16"/>
              </w:rPr>
            </w:pPr>
          </w:p>
          <w:p w:rsidR="009B2D5F" w:rsidRDefault="009B2D5F" w:rsidP="009B2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_____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9B2D5F" w:rsidRDefault="009B2D5F" w:rsidP="009B2D5F">
            <w:pPr>
              <w:pStyle w:val="TableParagraph"/>
              <w:rPr>
                <w:sz w:val="20"/>
              </w:rPr>
            </w:pPr>
          </w:p>
          <w:p w:rsidR="009B2D5F" w:rsidRDefault="00F56BB0" w:rsidP="00F56B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B2D5F">
              <w:rPr>
                <w:sz w:val="20"/>
              </w:rPr>
              <w:t>_____</w:t>
            </w:r>
          </w:p>
          <w:p w:rsidR="009B2D5F" w:rsidRDefault="009B2D5F" w:rsidP="000D4D99">
            <w:pPr>
              <w:pStyle w:val="TableParagraph"/>
              <w:jc w:val="center"/>
              <w:rPr>
                <w:sz w:val="20"/>
              </w:rPr>
            </w:pPr>
          </w:p>
          <w:p w:rsidR="009B2D5F" w:rsidRDefault="009B2D5F" w:rsidP="000D4D99">
            <w:pPr>
              <w:pStyle w:val="TableParagraph"/>
              <w:jc w:val="center"/>
              <w:rPr>
                <w:sz w:val="20"/>
              </w:rPr>
            </w:pPr>
          </w:p>
          <w:p w:rsidR="009B2D5F" w:rsidRDefault="009B2D5F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</w:tr>
      <w:tr w:rsidR="001D1865" w:rsidTr="005363EB">
        <w:trPr>
          <w:trHeight w:val="1511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1D1865" w:rsidRDefault="001D1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 xml:space="preserve">        </w:t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A885EEB" wp14:editId="2CAE0F93">
                  <wp:extent cx="358751" cy="352425"/>
                  <wp:effectExtent l="0" t="0" r="381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7" cy="36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D1865" w:rsidRDefault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D1865" w:rsidRDefault="001D1865" w:rsidP="001D186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  Sach-    </w:t>
            </w:r>
          </w:p>
          <w:p w:rsidR="001D1865" w:rsidRDefault="001D1865" w:rsidP="001D1865">
            <w:pPr>
              <w:pStyle w:val="TableParagraph"/>
              <w:spacing w:before="6"/>
              <w:rPr>
                <w:rFonts w:ascii="Times New Roman"/>
                <w:sz w:val="6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unterricht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02EDA" w:rsidRPr="00402EDA" w:rsidRDefault="00402EDA" w:rsidP="00402EDA">
            <w:pPr>
              <w:pStyle w:val="TableParagraph"/>
              <w:tabs>
                <w:tab w:val="left" w:pos="303"/>
              </w:tabs>
              <w:spacing w:before="240"/>
              <w:ind w:left="302"/>
              <w:rPr>
                <w:b/>
                <w:sz w:val="20"/>
                <w:u w:val="single"/>
              </w:rPr>
            </w:pPr>
            <w:r w:rsidRPr="00402EDA">
              <w:rPr>
                <w:b/>
                <w:sz w:val="20"/>
                <w:u w:val="single"/>
              </w:rPr>
              <w:t>Unser Trinkwasser</w:t>
            </w:r>
          </w:p>
          <w:p w:rsidR="001D1865" w:rsidRDefault="001D1865" w:rsidP="00402EDA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120"/>
              <w:ind w:hanging="221"/>
              <w:rPr>
                <w:sz w:val="20"/>
              </w:rPr>
            </w:pPr>
            <w:r>
              <w:rPr>
                <w:sz w:val="20"/>
              </w:rPr>
              <w:t xml:space="preserve">AB SU 3 und 4 so zusammenkleben, dass ein langes Blatt entsteht (an den Seitenzahlen 43 und 44/ am besten mit einem </w:t>
            </w:r>
            <w:proofErr w:type="spellStart"/>
            <w:r>
              <w:rPr>
                <w:sz w:val="20"/>
              </w:rPr>
              <w:t>Tesa</w:t>
            </w:r>
            <w:proofErr w:type="spellEnd"/>
            <w:r>
              <w:rPr>
                <w:sz w:val="20"/>
              </w:rPr>
              <w:t>-Streifen auf der Rückseite)</w:t>
            </w:r>
          </w:p>
          <w:p w:rsidR="00EA0148" w:rsidRDefault="001D1865" w:rsidP="002153AC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00" w:after="200"/>
              <w:ind w:hanging="221"/>
              <w:rPr>
                <w:sz w:val="20"/>
              </w:rPr>
            </w:pPr>
            <w:r>
              <w:rPr>
                <w:sz w:val="20"/>
              </w:rPr>
              <w:t>Einmal gründlich durchlesen</w:t>
            </w:r>
            <w:r w:rsidR="00EA0148">
              <w:rPr>
                <w:sz w:val="20"/>
              </w:rPr>
              <w:t xml:space="preserve"> und dabei einige wichtige Infos markieren</w:t>
            </w:r>
            <w:r>
              <w:rPr>
                <w:sz w:val="20"/>
              </w:rPr>
              <w:t xml:space="preserve">! </w:t>
            </w:r>
          </w:p>
          <w:p w:rsidR="001D1865" w:rsidRPr="001D1865" w:rsidRDefault="001D1865" w:rsidP="00EA0148">
            <w:pPr>
              <w:pStyle w:val="TableParagraph"/>
              <w:tabs>
                <w:tab w:val="left" w:pos="303"/>
              </w:tabs>
              <w:spacing w:after="120"/>
              <w:ind w:left="302"/>
              <w:rPr>
                <w:sz w:val="20"/>
              </w:rPr>
            </w:pPr>
            <w:r>
              <w:rPr>
                <w:sz w:val="20"/>
              </w:rPr>
              <w:t>(Manches ist eine Wiederholung zu AB SU 2)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D1865" w:rsidRDefault="001D1865" w:rsidP="009B2D5F">
            <w:pPr>
              <w:pStyle w:val="TableParagraph"/>
              <w:rPr>
                <w:rFonts w:ascii="Times New Roman"/>
              </w:rPr>
            </w:pPr>
          </w:p>
          <w:p w:rsidR="001D1865" w:rsidRDefault="001D1865" w:rsidP="009B2D5F">
            <w:pPr>
              <w:pStyle w:val="TableParagraph"/>
              <w:rPr>
                <w:rFonts w:ascii="Times New Roman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_____</w:t>
            </w:r>
          </w:p>
          <w:p w:rsidR="001D1865" w:rsidRDefault="001D1865" w:rsidP="001D1865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</w:p>
          <w:p w:rsidR="001D1865" w:rsidRDefault="001D1865" w:rsidP="009B2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_____</w:t>
            </w:r>
          </w:p>
        </w:tc>
      </w:tr>
      <w:tr w:rsidR="00EF5B57" w:rsidTr="005363EB">
        <w:trPr>
          <w:trHeight w:val="932"/>
        </w:trPr>
        <w:tc>
          <w:tcPr>
            <w:tcW w:w="10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4"/>
              </w:rPr>
            </w:pPr>
          </w:p>
          <w:p w:rsidR="00EF5B57" w:rsidRDefault="00220DD6" w:rsidP="00062598">
            <w:pPr>
              <w:pStyle w:val="TableParagraph"/>
              <w:spacing w:before="139"/>
              <w:rPr>
                <w:b/>
                <w:sz w:val="20"/>
              </w:rPr>
            </w:pPr>
            <w:r>
              <w:rPr>
                <w:b/>
                <w:sz w:val="20"/>
              </w:rPr>
              <w:t>Donners-</w:t>
            </w:r>
          </w:p>
          <w:p w:rsidR="006A6D57" w:rsidRDefault="006A6D57" w:rsidP="00062598">
            <w:pPr>
              <w:pStyle w:val="TableParagraph"/>
              <w:spacing w:before="139"/>
              <w:rPr>
                <w:b/>
                <w:sz w:val="20"/>
              </w:rPr>
            </w:pPr>
          </w:p>
          <w:p w:rsidR="006A6D57" w:rsidRDefault="006A6D57" w:rsidP="00062598">
            <w:pPr>
              <w:pStyle w:val="TableParagraph"/>
              <w:spacing w:before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tag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23D54C" wp14:editId="2CBA989B">
                  <wp:extent cx="475615" cy="501650"/>
                  <wp:effectExtent l="0" t="0" r="0" b="0"/>
                  <wp:docPr id="3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D52" w:rsidRPr="00402EDA" w:rsidRDefault="00220DD6" w:rsidP="002153AC">
            <w:pPr>
              <w:pStyle w:val="TableParagraph"/>
              <w:tabs>
                <w:tab w:val="left" w:pos="303"/>
              </w:tabs>
              <w:spacing w:before="20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</w:t>
            </w:r>
            <w:r w:rsidR="007B5D52" w:rsidRPr="00402EDA">
              <w:rPr>
                <w:b/>
                <w:sz w:val="20"/>
                <w:u w:val="single"/>
              </w:rPr>
              <w:t>Groß- und Kleinschreibung</w:t>
            </w:r>
          </w:p>
          <w:p w:rsidR="007B5D52" w:rsidRPr="00D64803" w:rsidRDefault="007B5D52" w:rsidP="00402EDA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48" w:after="120"/>
              <w:ind w:hanging="221"/>
              <w:rPr>
                <w:b/>
                <w:sz w:val="20"/>
              </w:rPr>
            </w:pPr>
            <w:r>
              <w:rPr>
                <w:sz w:val="20"/>
              </w:rPr>
              <w:t xml:space="preserve">Heft 2, S. </w:t>
            </w:r>
            <w:r w:rsidRPr="00D64803">
              <w:rPr>
                <w:b/>
                <w:sz w:val="20"/>
              </w:rPr>
              <w:t>3</w:t>
            </w:r>
            <w:r w:rsidRPr="00D64803">
              <w:rPr>
                <w:sz w:val="20"/>
              </w:rPr>
              <w:t>2</w:t>
            </w:r>
            <w:r w:rsidRPr="00D64803">
              <w:rPr>
                <w:b/>
                <w:sz w:val="20"/>
              </w:rPr>
              <w:t xml:space="preserve"> (Unterer Text von Nr. 1 vom kleinen Schaf Rita) und S.33 (Text von Nr. 2 Raubschafe)</w:t>
            </w:r>
          </w:p>
          <w:p w:rsidR="007B5D52" w:rsidRDefault="007B5D52" w:rsidP="00402EDA">
            <w:pPr>
              <w:pStyle w:val="TableParagraph"/>
              <w:tabs>
                <w:tab w:val="left" w:pos="303"/>
              </w:tabs>
              <w:spacing w:before="48" w:after="120"/>
              <w:ind w:left="302" w:right="57"/>
              <w:rPr>
                <w:sz w:val="20"/>
              </w:rPr>
            </w:pPr>
            <w:r>
              <w:rPr>
                <w:sz w:val="20"/>
              </w:rPr>
              <w:t xml:space="preserve">1.) </w:t>
            </w:r>
            <w:r w:rsidRPr="00D64803">
              <w:rPr>
                <w:b/>
                <w:sz w:val="20"/>
              </w:rPr>
              <w:t>Prüfe</w:t>
            </w:r>
            <w:r>
              <w:rPr>
                <w:sz w:val="20"/>
              </w:rPr>
              <w:t xml:space="preserve"> bei jedem Wort zuerst, ob es ein Satzanfang, ein Nomen, ein Verb, … ist!</w:t>
            </w:r>
          </w:p>
          <w:p w:rsidR="007B5D52" w:rsidRPr="00D64803" w:rsidRDefault="007B5D52" w:rsidP="00402EDA">
            <w:pPr>
              <w:pStyle w:val="TableParagraph"/>
              <w:tabs>
                <w:tab w:val="left" w:pos="303"/>
              </w:tabs>
              <w:spacing w:before="48" w:after="120"/>
              <w:ind w:left="302"/>
              <w:rPr>
                <w:b/>
                <w:sz w:val="20"/>
              </w:rPr>
            </w:pPr>
            <w:r>
              <w:rPr>
                <w:sz w:val="20"/>
              </w:rPr>
              <w:t xml:space="preserve">2.) </w:t>
            </w:r>
            <w:r w:rsidRPr="00D64803">
              <w:rPr>
                <w:b/>
                <w:sz w:val="20"/>
              </w:rPr>
              <w:t>Entscheide dann, ob das Wort groß- oder kleingeschrieben wird!</w:t>
            </w:r>
          </w:p>
          <w:p w:rsidR="00EF5B57" w:rsidRDefault="007B5D52" w:rsidP="00220DD6">
            <w:pPr>
              <w:pStyle w:val="TableParagraph"/>
              <w:tabs>
                <w:tab w:val="left" w:pos="303"/>
              </w:tabs>
              <w:spacing w:before="48"/>
              <w:ind w:left="302"/>
              <w:rPr>
                <w:sz w:val="20"/>
              </w:rPr>
            </w:pPr>
            <w:r>
              <w:rPr>
                <w:sz w:val="20"/>
              </w:rPr>
              <w:t xml:space="preserve">3.) </w:t>
            </w:r>
            <w:r w:rsidRPr="006A6D57">
              <w:rPr>
                <w:sz w:val="20"/>
              </w:rPr>
              <w:t>Schreibe</w:t>
            </w:r>
            <w:r w:rsidR="00D64803" w:rsidRPr="006A6D57">
              <w:rPr>
                <w:sz w:val="20"/>
              </w:rPr>
              <w:t xml:space="preserve"> erst d</w:t>
            </w:r>
            <w:r w:rsidRPr="006A6D57">
              <w:rPr>
                <w:sz w:val="20"/>
              </w:rPr>
              <w:t>ann das Wort</w:t>
            </w:r>
            <w:r>
              <w:rPr>
                <w:sz w:val="20"/>
              </w:rPr>
              <w:t xml:space="preserve"> (d.h. den gesamten Text</w:t>
            </w:r>
            <w:r w:rsidRPr="006A6D57">
              <w:rPr>
                <w:b/>
                <w:sz w:val="20"/>
              </w:rPr>
              <w:t>) in dein gelbes Heft!</w:t>
            </w:r>
          </w:p>
          <w:p w:rsidR="00220DD6" w:rsidRPr="009B2D5F" w:rsidRDefault="00220DD6" w:rsidP="00220DD6">
            <w:pPr>
              <w:pStyle w:val="TableParagraph"/>
              <w:tabs>
                <w:tab w:val="left" w:pos="303"/>
              </w:tabs>
              <w:spacing w:line="242" w:lineRule="auto"/>
              <w:ind w:right="1719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220DD6" w:rsidP="00220D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rPr>
                <w:rFonts w:ascii="Times New Roman"/>
              </w:rPr>
            </w:pPr>
          </w:p>
          <w:p w:rsidR="00EF5B57" w:rsidRDefault="00EF5B57" w:rsidP="000D4D99">
            <w:pPr>
              <w:pStyle w:val="TableParagraph"/>
              <w:rPr>
                <w:rFonts w:ascii="Times New Roman"/>
                <w:sz w:val="26"/>
              </w:rPr>
            </w:pPr>
          </w:p>
          <w:p w:rsidR="00EF5B57" w:rsidRDefault="00EF5B57" w:rsidP="00220DD6">
            <w:pPr>
              <w:pStyle w:val="TableParagraph"/>
              <w:rPr>
                <w:sz w:val="20"/>
              </w:rPr>
            </w:pPr>
          </w:p>
          <w:p w:rsidR="00220DD6" w:rsidRDefault="00220DD6" w:rsidP="00220DD6">
            <w:pPr>
              <w:pStyle w:val="TableParagraph"/>
              <w:rPr>
                <w:sz w:val="20"/>
              </w:rPr>
            </w:pPr>
          </w:p>
          <w:p w:rsidR="00220DD6" w:rsidRDefault="00220DD6" w:rsidP="00220DD6">
            <w:pPr>
              <w:pStyle w:val="TableParagraph"/>
              <w:rPr>
                <w:sz w:val="20"/>
              </w:rPr>
            </w:pPr>
          </w:p>
          <w:p w:rsidR="00220DD6" w:rsidRDefault="00220DD6" w:rsidP="00220DD6">
            <w:pPr>
              <w:pStyle w:val="TableParagraph"/>
              <w:rPr>
                <w:sz w:val="20"/>
              </w:rPr>
            </w:pPr>
          </w:p>
          <w:p w:rsidR="00220DD6" w:rsidRDefault="00220DD6" w:rsidP="00220DD6">
            <w:pPr>
              <w:pStyle w:val="TableParagraph"/>
              <w:rPr>
                <w:sz w:val="20"/>
              </w:rPr>
            </w:pPr>
          </w:p>
        </w:tc>
      </w:tr>
      <w:tr w:rsidR="00EF5B57" w:rsidTr="005363EB">
        <w:trPr>
          <w:trHeight w:val="428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6A6D57" w:rsidP="006A6D57">
            <w:pPr>
              <w:pStyle w:val="TableParagraph"/>
              <w:spacing w:before="26"/>
              <w:ind w:right="13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F5B57">
              <w:rPr>
                <w:sz w:val="18"/>
              </w:rPr>
              <w:t>Deutsch</w:t>
            </w: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EF5B57" w:rsidRDefault="00EF5B57" w:rsidP="000D4D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439"/>
        </w:trPr>
        <w:tc>
          <w:tcPr>
            <w:tcW w:w="107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95BDB" w:rsidRDefault="00595BDB">
      <w:pPr>
        <w:rPr>
          <w:rFonts w:ascii="Times New Roman"/>
          <w:sz w:val="20"/>
        </w:rPr>
        <w:sectPr w:rsidR="00595BDB">
          <w:headerReference w:type="default" r:id="rId14"/>
          <w:type w:val="continuous"/>
          <w:pgSz w:w="11900" w:h="16840"/>
          <w:pgMar w:top="1120" w:right="1020" w:bottom="280" w:left="1020" w:header="702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976"/>
        <w:gridCol w:w="5211"/>
        <w:gridCol w:w="820"/>
        <w:gridCol w:w="820"/>
      </w:tblGrid>
      <w:tr w:rsidR="00EF5B57" w:rsidTr="005363EB">
        <w:trPr>
          <w:trHeight w:val="1464"/>
        </w:trPr>
        <w:tc>
          <w:tcPr>
            <w:tcW w:w="10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220DD6" w:rsidRDefault="00220DD6" w:rsidP="00062598">
            <w:pPr>
              <w:pStyle w:val="TableParagraph"/>
              <w:spacing w:before="78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EF5B57" w:rsidRDefault="00220DD6" w:rsidP="00062598">
            <w:pPr>
              <w:pStyle w:val="TableParagraph"/>
              <w:spacing w:before="78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  <w:p w:rsidR="008955A3" w:rsidRDefault="008955A3" w:rsidP="00062598">
            <w:pPr>
              <w:pStyle w:val="TableParagraph"/>
              <w:spacing w:before="78"/>
              <w:ind w:right="173"/>
              <w:rPr>
                <w:b/>
                <w:sz w:val="20"/>
              </w:rPr>
            </w:pPr>
          </w:p>
          <w:p w:rsidR="008955A3" w:rsidRDefault="008955A3" w:rsidP="00062598">
            <w:pPr>
              <w:pStyle w:val="TableParagraph"/>
              <w:spacing w:before="78"/>
              <w:ind w:right="173"/>
              <w:rPr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CFE31A" wp14:editId="0E483C0F">
                  <wp:extent cx="412689" cy="552450"/>
                  <wp:effectExtent l="0" t="0" r="6985" b="0"/>
                  <wp:docPr id="4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8" cy="55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Mathe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6A6D57" w:rsidRPr="00402EDA" w:rsidRDefault="00964492" w:rsidP="001D1865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20"/>
              <w:ind w:hanging="221"/>
              <w:rPr>
                <w:sz w:val="20"/>
                <w:u w:val="single"/>
              </w:rPr>
            </w:pPr>
            <w:r w:rsidRPr="00402EDA">
              <w:rPr>
                <w:b/>
                <w:sz w:val="20"/>
                <w:u w:val="single"/>
              </w:rPr>
              <w:t>Fläche und Umfang</w:t>
            </w:r>
          </w:p>
          <w:p w:rsidR="006A6D57" w:rsidRDefault="00964492" w:rsidP="000523F5">
            <w:pPr>
              <w:pStyle w:val="TableParagraph"/>
              <w:tabs>
                <w:tab w:val="left" w:pos="303"/>
              </w:tabs>
              <w:ind w:left="302"/>
              <w:rPr>
                <w:sz w:val="20"/>
              </w:rPr>
            </w:pPr>
            <w:r>
              <w:rPr>
                <w:sz w:val="20"/>
              </w:rPr>
              <w:t>(</w:t>
            </w:r>
            <w:r w:rsidR="00EF5B57">
              <w:rPr>
                <w:sz w:val="20"/>
              </w:rPr>
              <w:t>A</w:t>
            </w:r>
            <w:r>
              <w:rPr>
                <w:sz w:val="20"/>
              </w:rPr>
              <w:t>B 2 Mathe)</w:t>
            </w:r>
          </w:p>
          <w:p w:rsidR="00EF5B57" w:rsidRDefault="006A6D57" w:rsidP="006A6D57">
            <w:pPr>
              <w:pStyle w:val="TableParagraph"/>
              <w:tabs>
                <w:tab w:val="left" w:pos="303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F5B57">
              <w:rPr>
                <w:sz w:val="20"/>
              </w:rPr>
              <w:t>—————————————————————————</w:t>
            </w:r>
          </w:p>
          <w:p w:rsidR="00EF5B57" w:rsidRDefault="00964492" w:rsidP="00EA0148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line="27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Anton App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EF5B57" w:rsidRDefault="00EF5B57">
            <w:pPr>
              <w:pStyle w:val="TableParagraph"/>
              <w:ind w:left="72" w:right="87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6A6D57" w:rsidRDefault="006A6D57">
            <w:pPr>
              <w:pStyle w:val="TableParagraph"/>
              <w:ind w:left="72" w:right="87"/>
              <w:jc w:val="center"/>
              <w:rPr>
                <w:sz w:val="20"/>
              </w:rPr>
            </w:pPr>
          </w:p>
          <w:p w:rsidR="006A6D57" w:rsidRDefault="006A6D57" w:rsidP="006A6D57">
            <w:pPr>
              <w:pStyle w:val="TableParagraph"/>
              <w:rPr>
                <w:sz w:val="20"/>
              </w:rPr>
            </w:pPr>
          </w:p>
          <w:p w:rsidR="006A6D57" w:rsidRDefault="006A6D57">
            <w:pPr>
              <w:pStyle w:val="TableParagraph"/>
              <w:ind w:left="72" w:right="87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6A6D57" w:rsidRDefault="00EF5B57">
            <w:pPr>
              <w:pStyle w:val="TableParagraph"/>
              <w:ind w:left="72" w:right="95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6A6D57" w:rsidRDefault="006A6D57" w:rsidP="006A6D57"/>
          <w:p w:rsidR="006A6D57" w:rsidRDefault="006A6D57" w:rsidP="006A6D57"/>
          <w:p w:rsidR="00EF5B57" w:rsidRPr="006A6D57" w:rsidRDefault="006A6D57" w:rsidP="006A6D57">
            <w:r>
              <w:rPr>
                <w:sz w:val="20"/>
              </w:rPr>
              <w:t xml:space="preserve">  ———</w:t>
            </w:r>
          </w:p>
        </w:tc>
      </w:tr>
      <w:tr w:rsidR="008955A3" w:rsidTr="005363EB">
        <w:trPr>
          <w:trHeight w:val="1464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3E4E4"/>
          </w:tcPr>
          <w:p w:rsidR="008955A3" w:rsidRDefault="008955A3" w:rsidP="00062598">
            <w:pPr>
              <w:pStyle w:val="TableParagraph"/>
              <w:spacing w:before="78"/>
              <w:ind w:right="173"/>
              <w:rPr>
                <w:b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955A3" w:rsidRDefault="008955A3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512E37" w:rsidRDefault="00512E3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512E37" w:rsidRDefault="00512E37">
            <w:pPr>
              <w:pStyle w:val="TableParagraph"/>
              <w:spacing w:before="5"/>
              <w:rPr>
                <w:rFonts w:ascii="Times New Roman"/>
                <w:sz w:val="5"/>
              </w:rPr>
            </w:pPr>
            <w:r>
              <w:rPr>
                <w:rFonts w:ascii="Times New Roman"/>
                <w:sz w:val="5"/>
              </w:rPr>
              <w:t xml:space="preserve">         </w:t>
            </w:r>
            <w:r>
              <w:rPr>
                <w:noProof/>
                <w:lang w:bidi="ar-SA"/>
              </w:rPr>
              <w:drawing>
                <wp:inline distT="0" distB="0" distL="0" distR="0" wp14:anchorId="1FFDB775" wp14:editId="4711BC18">
                  <wp:extent cx="330744" cy="428625"/>
                  <wp:effectExtent l="0" t="0" r="0" b="0"/>
                  <wp:docPr id="10" name="Bild 1" descr="Bildergebnis für piktogramme musikunterr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iktogramme musikunterr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83" cy="43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E37" w:rsidRDefault="00512E3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512E37" w:rsidRDefault="00512E3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277ECF" w:rsidRDefault="00512E37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512E37" w:rsidRPr="00512E37" w:rsidRDefault="00277EC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12E37">
              <w:rPr>
                <w:sz w:val="18"/>
              </w:rPr>
              <w:t>Musik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A0148" w:rsidRPr="00EA0148" w:rsidRDefault="00277ECF" w:rsidP="00EA0148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240" w:after="240"/>
              <w:ind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Flöte üben (Töne g‘, a‘, h‘ und c‘‘)</w:t>
            </w:r>
          </w:p>
          <w:p w:rsidR="00277ECF" w:rsidRDefault="00277ECF" w:rsidP="00277ECF">
            <w:pPr>
              <w:pStyle w:val="TableParagraph"/>
              <w:tabs>
                <w:tab w:val="left" w:pos="303"/>
              </w:tabs>
              <w:spacing w:before="6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Hier unser </w:t>
            </w:r>
            <w:proofErr w:type="spellStart"/>
            <w:r w:rsidRPr="00402EDA">
              <w:rPr>
                <w:b/>
                <w:sz w:val="20"/>
                <w:u w:val="single"/>
              </w:rPr>
              <w:t>Boogie</w:t>
            </w:r>
            <w:proofErr w:type="spellEnd"/>
            <w:r>
              <w:rPr>
                <w:b/>
                <w:sz w:val="20"/>
              </w:rPr>
              <w:t>:    c‘‘ a‘ g‘ a‘ / c‘‘ a‘ g‘   / 3x</w:t>
            </w:r>
          </w:p>
          <w:p w:rsidR="00277ECF" w:rsidRDefault="00277ECF" w:rsidP="00277ECF">
            <w:pPr>
              <w:pStyle w:val="TableParagraph"/>
              <w:tabs>
                <w:tab w:val="left" w:pos="303"/>
              </w:tabs>
              <w:spacing w:before="6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c‘‘ a‘ g‘ a‘ / c‘‘ c‘‘ c‘‘ /</w:t>
            </w:r>
          </w:p>
          <w:p w:rsidR="00277ECF" w:rsidRDefault="00277ECF" w:rsidP="00277ECF">
            <w:pPr>
              <w:pStyle w:val="TableParagraph"/>
              <w:tabs>
                <w:tab w:val="left" w:pos="303"/>
              </w:tabs>
              <w:spacing w:before="6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g‘      g‘     / a‘ </w:t>
            </w:r>
            <w:proofErr w:type="spellStart"/>
            <w:r>
              <w:rPr>
                <w:b/>
                <w:sz w:val="20"/>
              </w:rPr>
              <w:t>c‘‘c‘‘a</w:t>
            </w:r>
            <w:proofErr w:type="spellEnd"/>
            <w:r>
              <w:rPr>
                <w:b/>
                <w:sz w:val="20"/>
              </w:rPr>
              <w:t xml:space="preserve"> /</w:t>
            </w:r>
          </w:p>
          <w:p w:rsidR="00277ECF" w:rsidRPr="00964492" w:rsidRDefault="00277ECF" w:rsidP="002153AC">
            <w:pPr>
              <w:pStyle w:val="TableParagraph"/>
              <w:tabs>
                <w:tab w:val="left" w:pos="303"/>
              </w:tabs>
              <w:spacing w:before="61" w:after="12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c‘‘ a‘ g‘ a‘ / c‘‘ c‘‘ c‘‘ /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955A3" w:rsidRDefault="008955A3">
            <w:pPr>
              <w:pStyle w:val="TableParagraph"/>
              <w:rPr>
                <w:rFonts w:ascii="Times New Roman"/>
              </w:rPr>
            </w:pPr>
          </w:p>
          <w:p w:rsidR="006A6D57" w:rsidRDefault="006A6D57">
            <w:pPr>
              <w:pStyle w:val="TableParagraph"/>
              <w:rPr>
                <w:rFonts w:ascii="Times New Roman"/>
              </w:rPr>
            </w:pPr>
          </w:p>
          <w:p w:rsidR="006A6D57" w:rsidRDefault="006A6D57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8955A3" w:rsidRDefault="008955A3">
            <w:pPr>
              <w:pStyle w:val="TableParagraph"/>
              <w:rPr>
                <w:rFonts w:ascii="Times New Roman"/>
              </w:rPr>
            </w:pPr>
          </w:p>
          <w:p w:rsidR="006A6D57" w:rsidRDefault="006A6D57">
            <w:pPr>
              <w:pStyle w:val="TableParagraph"/>
              <w:rPr>
                <w:rFonts w:ascii="Times New Roman"/>
              </w:rPr>
            </w:pPr>
          </w:p>
          <w:p w:rsidR="006A6D57" w:rsidRDefault="006A6D57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———</w:t>
            </w:r>
          </w:p>
        </w:tc>
      </w:tr>
      <w:tr w:rsidR="00EF5B57" w:rsidTr="005363EB">
        <w:trPr>
          <w:trHeight w:val="159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2" w:space="0" w:color="BFBFBF"/>
              <w:right w:val="single" w:sz="8" w:space="0" w:color="000000"/>
            </w:tcBorders>
            <w:shd w:val="clear" w:color="auto" w:fill="E3E4E4"/>
          </w:tcPr>
          <w:p w:rsidR="00EF5B57" w:rsidRDefault="006A6D57" w:rsidP="006A6D57">
            <w:pPr>
              <w:pStyle w:val="TableParagraph"/>
              <w:spacing w:before="183"/>
              <w:ind w:right="174"/>
              <w:rPr>
                <w:b/>
                <w:sz w:val="20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EF5B57">
              <w:rPr>
                <w:b/>
                <w:sz w:val="20"/>
              </w:rPr>
              <w:t>Freitag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76D241" wp14:editId="106CDB29">
                  <wp:extent cx="475615" cy="501650"/>
                  <wp:effectExtent l="0" t="0" r="0" b="0"/>
                  <wp:docPr id="4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17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D57" w:rsidRDefault="00785903" w:rsidP="00EA0148">
            <w:pPr>
              <w:pStyle w:val="TableParagraph"/>
              <w:tabs>
                <w:tab w:val="left" w:pos="30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A6D57" w:rsidRPr="00402EDA">
              <w:rPr>
                <w:b/>
                <w:sz w:val="20"/>
                <w:u w:val="single"/>
              </w:rPr>
              <w:t>Groß und Kleinschreibung</w:t>
            </w:r>
            <w:r w:rsidR="006A6D57">
              <w:rPr>
                <w:sz w:val="20"/>
              </w:rPr>
              <w:t>:</w:t>
            </w:r>
          </w:p>
          <w:p w:rsidR="00785903" w:rsidRDefault="006A6D57" w:rsidP="00EA0148">
            <w:pPr>
              <w:pStyle w:val="TableParagraph"/>
              <w:tabs>
                <w:tab w:val="left" w:pos="303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02EDA">
              <w:rPr>
                <w:sz w:val="20"/>
              </w:rPr>
              <w:t xml:space="preserve">- </w:t>
            </w:r>
            <w:r w:rsidR="00785903">
              <w:rPr>
                <w:sz w:val="20"/>
              </w:rPr>
              <w:t>AB 1 Deutsch</w:t>
            </w:r>
          </w:p>
          <w:p w:rsidR="00EF5B57" w:rsidRDefault="00785903" w:rsidP="00785903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5B57">
              <w:rPr>
                <w:sz w:val="20"/>
              </w:rPr>
              <w:t>—————————————————————————</w:t>
            </w:r>
          </w:p>
          <w:p w:rsidR="009A5829" w:rsidRPr="00402EDA" w:rsidRDefault="00EF5B57" w:rsidP="00402EDA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after="120" w:line="242" w:lineRule="auto"/>
              <w:rPr>
                <w:sz w:val="20"/>
              </w:rPr>
            </w:pPr>
            <w:r>
              <w:rPr>
                <w:sz w:val="20"/>
              </w:rPr>
              <w:t xml:space="preserve">Lesestück </w:t>
            </w:r>
            <w:r w:rsidR="006A6D57">
              <w:rPr>
                <w:sz w:val="20"/>
              </w:rPr>
              <w:t>der Woche</w:t>
            </w:r>
            <w:r w:rsidR="009A5829">
              <w:rPr>
                <w:sz w:val="20"/>
              </w:rPr>
              <w:t xml:space="preserve">: </w:t>
            </w:r>
            <w:r w:rsidR="009A5829" w:rsidRPr="00402EDA">
              <w:rPr>
                <w:b/>
                <w:sz w:val="20"/>
              </w:rPr>
              <w:t>‚Der April auf Reisen‘</w:t>
            </w:r>
            <w:r w:rsidR="007E5E22" w:rsidRPr="00402EDA">
              <w:rPr>
                <w:sz w:val="20"/>
              </w:rPr>
              <w:t xml:space="preserve"> </w:t>
            </w:r>
          </w:p>
          <w:p w:rsidR="00EF5B57" w:rsidRDefault="007E5E22" w:rsidP="005363EB">
            <w:pPr>
              <w:pStyle w:val="TableParagraph"/>
              <w:tabs>
                <w:tab w:val="left" w:pos="303"/>
              </w:tabs>
              <w:spacing w:after="120" w:line="242" w:lineRule="auto"/>
              <w:ind w:left="113" w:right="283"/>
              <w:rPr>
                <w:sz w:val="20"/>
              </w:rPr>
            </w:pPr>
            <w:r>
              <w:rPr>
                <w:sz w:val="20"/>
              </w:rPr>
              <w:t xml:space="preserve">(den </w:t>
            </w:r>
            <w:r w:rsidR="009A5829">
              <w:rPr>
                <w:sz w:val="20"/>
              </w:rPr>
              <w:t xml:space="preserve">Eltern betont vorlesen oder den Großeltern </w:t>
            </w:r>
            <w:r w:rsidR="000726D0">
              <w:rPr>
                <w:sz w:val="20"/>
              </w:rPr>
              <w:t>zum</w:t>
            </w:r>
            <w:r w:rsidR="009A5829">
              <w:rPr>
                <w:sz w:val="20"/>
              </w:rPr>
              <w:t xml:space="preserve">          </w:t>
            </w:r>
            <w:r w:rsidR="000726D0">
              <w:rPr>
                <w:sz w:val="20"/>
              </w:rPr>
              <w:t xml:space="preserve">    </w:t>
            </w:r>
            <w:r>
              <w:rPr>
                <w:sz w:val="20"/>
              </w:rPr>
              <w:t>Beispiel durch das Telefon</w:t>
            </w:r>
            <w:r w:rsidR="009A5829">
              <w:rPr>
                <w:sz w:val="20"/>
              </w:rPr>
              <w:t xml:space="preserve"> </w:t>
            </w:r>
            <w:r w:rsidR="009A5829" w:rsidRPr="009A5829">
              <w:rPr>
                <w:sz w:val="20"/>
              </w:rPr>
              <w:sym w:font="Wingdings" w:char="F04A"/>
            </w:r>
            <w:r w:rsidR="009A5829">
              <w:rPr>
                <w:sz w:val="20"/>
              </w:rPr>
              <w:t>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B57" w:rsidRDefault="00EF5B5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02EDA" w:rsidRDefault="00402ED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F5B57" w:rsidRDefault="00EF5B57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EF5B57" w:rsidRDefault="00EF5B5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A6D57" w:rsidRDefault="006A6D5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02EDA" w:rsidRDefault="00402ED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5B57" w:rsidRDefault="00EF5B57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5B57" w:rsidRDefault="00EF5B5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02EDA" w:rsidRDefault="00402ED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F5B57" w:rsidRDefault="00EF5B57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EF5B57" w:rsidRDefault="00EF5B5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A6D57" w:rsidRDefault="006A6D5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02EDA" w:rsidRDefault="00402EDA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EF5B57" w:rsidRDefault="00EF5B57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EF5B57" w:rsidTr="005363EB">
        <w:trPr>
          <w:trHeight w:val="151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2" w:space="0" w:color="BFBFBF"/>
              <w:right w:val="single" w:sz="8" w:space="0" w:color="000000"/>
            </w:tcBorders>
            <w:shd w:val="clear" w:color="auto" w:fill="E3E4E4"/>
          </w:tcPr>
          <w:p w:rsidR="00EF5B57" w:rsidRDefault="00EF5B57">
            <w:pPr>
              <w:pStyle w:val="TableParagraph"/>
              <w:rPr>
                <w:rFonts w:ascii="Times New Roman"/>
                <w:sz w:val="20"/>
              </w:rPr>
            </w:pPr>
          </w:p>
          <w:p w:rsidR="00402EDA" w:rsidRDefault="00402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EF5B57" w:rsidRDefault="00EF5B57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703E940" wp14:editId="6C183FBF">
                  <wp:extent cx="476885" cy="638175"/>
                  <wp:effectExtent l="0" t="0" r="0" b="0"/>
                  <wp:docPr id="5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1" cy="6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B57" w:rsidRDefault="00EF5B57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Mathe</w:t>
            </w:r>
            <w:r w:rsidR="00EA0148">
              <w:rPr>
                <w:sz w:val="18"/>
              </w:rPr>
              <w:t>/</w:t>
            </w:r>
          </w:p>
          <w:p w:rsidR="00EA0148" w:rsidRDefault="00EA0148">
            <w:pPr>
              <w:pStyle w:val="TableParagraph"/>
              <w:spacing w:before="12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Kunst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9A5829" w:rsidRPr="009A5829" w:rsidRDefault="009A5829" w:rsidP="00402EDA">
            <w:pPr>
              <w:pStyle w:val="TableParagraph"/>
              <w:tabs>
                <w:tab w:val="left" w:pos="303"/>
              </w:tabs>
              <w:spacing w:before="240"/>
              <w:ind w:left="302"/>
              <w:rPr>
                <w:b/>
                <w:sz w:val="20"/>
                <w:szCs w:val="20"/>
              </w:rPr>
            </w:pPr>
            <w:r w:rsidRPr="009A5829">
              <w:rPr>
                <w:b/>
                <w:sz w:val="20"/>
                <w:szCs w:val="20"/>
              </w:rPr>
              <w:t>Symmetrie – Windräder</w:t>
            </w:r>
          </w:p>
          <w:p w:rsidR="00EF5B57" w:rsidRPr="00BD6962" w:rsidRDefault="009A5829" w:rsidP="00BD6962">
            <w:pPr>
              <w:pStyle w:val="TableParagraph"/>
              <w:tabs>
                <w:tab w:val="left" w:pos="303"/>
              </w:tabs>
              <w:spacing w:before="115"/>
              <w:ind w:left="3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>. S.73, Nr. 2</w:t>
            </w:r>
            <w:r w:rsidR="000726D0">
              <w:rPr>
                <w:sz w:val="20"/>
                <w:szCs w:val="20"/>
              </w:rPr>
              <w:t xml:space="preserve"> Windräder basteln</w:t>
            </w:r>
          </w:p>
          <w:p w:rsidR="00EF5B57" w:rsidRDefault="00EF5B57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sz w:val="20"/>
              </w:rPr>
              <w:t>—————————————————————————</w:t>
            </w:r>
          </w:p>
          <w:p w:rsidR="00EF5B57" w:rsidRDefault="0030695B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6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Th</w:t>
            </w:r>
            <w:r w:rsidR="00D65C37">
              <w:rPr>
                <w:sz w:val="20"/>
              </w:rPr>
              <w:t>ematische Aufgaben Kl. 3 oder 4</w:t>
            </w:r>
            <w:bookmarkStart w:id="0" w:name="_GoBack"/>
            <w:bookmarkEnd w:id="0"/>
            <w:r w:rsidR="00EF5B57">
              <w:rPr>
                <w:spacing w:val="-1"/>
                <w:sz w:val="20"/>
              </w:rPr>
              <w:t xml:space="preserve"> </w:t>
            </w:r>
            <w:r w:rsidR="00EF5B57">
              <w:rPr>
                <w:sz w:val="20"/>
              </w:rPr>
              <w:t>(Zahlenzorro)</w:t>
            </w:r>
          </w:p>
          <w:p w:rsidR="009A5829" w:rsidRDefault="009A5829" w:rsidP="00BD6962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after="120" w:line="262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Anton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F5B57" w:rsidRDefault="00EF5B57">
            <w:pPr>
              <w:pStyle w:val="TableParagraph"/>
              <w:rPr>
                <w:rFonts w:ascii="Times New Roman"/>
              </w:rPr>
            </w:pPr>
          </w:p>
          <w:p w:rsidR="00EF5B57" w:rsidRDefault="00EF5B5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F5B57" w:rsidRDefault="00EF5B57">
            <w:pPr>
              <w:pStyle w:val="TableParagraph"/>
              <w:ind w:left="72" w:right="87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402EDA" w:rsidRDefault="00402EDA">
            <w:pPr>
              <w:pStyle w:val="TableParagraph"/>
              <w:ind w:left="72" w:right="87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87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87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87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EF5B57" w:rsidRDefault="00EF5B57">
            <w:pPr>
              <w:pStyle w:val="TableParagraph"/>
              <w:rPr>
                <w:rFonts w:ascii="Times New Roman"/>
              </w:rPr>
            </w:pPr>
          </w:p>
          <w:p w:rsidR="00EF5B57" w:rsidRDefault="00EF5B5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F5B57" w:rsidRDefault="00EF5B57">
            <w:pPr>
              <w:pStyle w:val="TableParagraph"/>
              <w:ind w:left="72" w:right="95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  <w:p w:rsidR="00402EDA" w:rsidRDefault="00402EDA">
            <w:pPr>
              <w:pStyle w:val="TableParagraph"/>
              <w:ind w:left="72" w:right="95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95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95"/>
              <w:jc w:val="center"/>
              <w:rPr>
                <w:sz w:val="20"/>
              </w:rPr>
            </w:pPr>
          </w:p>
          <w:p w:rsidR="00402EDA" w:rsidRDefault="00402EDA">
            <w:pPr>
              <w:pStyle w:val="TableParagraph"/>
              <w:ind w:left="72" w:right="95"/>
              <w:jc w:val="center"/>
              <w:rPr>
                <w:sz w:val="20"/>
              </w:rPr>
            </w:pPr>
            <w:r>
              <w:rPr>
                <w:sz w:val="20"/>
              </w:rPr>
              <w:t>———</w:t>
            </w:r>
          </w:p>
        </w:tc>
      </w:tr>
      <w:tr w:rsidR="001D1865" w:rsidTr="005363EB">
        <w:trPr>
          <w:trHeight w:val="1511"/>
        </w:trPr>
        <w:tc>
          <w:tcPr>
            <w:tcW w:w="1077" w:type="dxa"/>
            <w:tcBorders>
              <w:top w:val="single" w:sz="2" w:space="0" w:color="BFBFBF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:rsidR="001D1865" w:rsidRDefault="001D1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02EDA" w:rsidRDefault="00402EDA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402EDA" w:rsidRDefault="00402EDA">
            <w:pPr>
              <w:pStyle w:val="TableParagraph"/>
              <w:spacing w:before="7"/>
              <w:rPr>
                <w:rFonts w:ascii="Times New Roman"/>
                <w:sz w:val="6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CA54D2E" wp14:editId="7C8ECC87">
                  <wp:extent cx="565798" cy="295275"/>
                  <wp:effectExtent l="0" t="0" r="5715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17" cy="29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EDA" w:rsidRDefault="00402EDA" w:rsidP="00402EDA"/>
          <w:p w:rsidR="001D1865" w:rsidRPr="00402EDA" w:rsidRDefault="00402EDA" w:rsidP="00402EDA">
            <w:r>
              <w:rPr>
                <w:w w:val="105"/>
                <w:sz w:val="20"/>
              </w:rPr>
              <w:t xml:space="preserve">  Sport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30695B" w:rsidRDefault="00402EDA" w:rsidP="00D769C5">
            <w:pPr>
              <w:pStyle w:val="TableParagraph"/>
              <w:tabs>
                <w:tab w:val="left" w:pos="303"/>
              </w:tabs>
              <w:spacing w:before="115"/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523F5" w:rsidRPr="0030695B">
              <w:rPr>
                <w:b/>
                <w:sz w:val="20"/>
                <w:szCs w:val="20"/>
              </w:rPr>
              <w:t xml:space="preserve">Um 11.11 Uhr denken wir mal aneinander und winken uns zu </w:t>
            </w:r>
            <w:r w:rsidR="000523F5">
              <w:rPr>
                <w:sz w:val="20"/>
                <w:szCs w:val="20"/>
              </w:rPr>
              <w:t>(Falls ihr dran denkt!).</w:t>
            </w:r>
            <w:r w:rsidR="000523F5" w:rsidRPr="000523F5">
              <w:rPr>
                <w:sz w:val="20"/>
                <w:szCs w:val="20"/>
              </w:rPr>
              <w:t xml:space="preserve"> </w:t>
            </w:r>
          </w:p>
          <w:p w:rsidR="000523F5" w:rsidRPr="000523F5" w:rsidRDefault="000523F5" w:rsidP="00402EDA">
            <w:pPr>
              <w:pStyle w:val="TableParagraph"/>
              <w:tabs>
                <w:tab w:val="left" w:pos="303"/>
              </w:tabs>
              <w:spacing w:before="115"/>
              <w:rPr>
                <w:sz w:val="20"/>
                <w:szCs w:val="20"/>
              </w:rPr>
            </w:pPr>
            <w:r w:rsidRPr="000523F5">
              <w:rPr>
                <w:sz w:val="20"/>
                <w:szCs w:val="20"/>
              </w:rPr>
              <w:t xml:space="preserve">Da wären wir nämlich auf dem Weg zur Sporthalle </w:t>
            </w:r>
            <w:r w:rsidRPr="000523F5">
              <w:rPr>
                <w:sz w:val="20"/>
                <w:szCs w:val="20"/>
              </w:rPr>
              <w:sym w:font="Wingdings" w:char="F04A"/>
            </w:r>
            <w:r w:rsidRPr="000523F5">
              <w:rPr>
                <w:sz w:val="20"/>
                <w:szCs w:val="20"/>
              </w:rPr>
              <w:t xml:space="preserve"> </w:t>
            </w:r>
          </w:p>
          <w:p w:rsidR="0030695B" w:rsidRDefault="00402EDA" w:rsidP="00402EDA">
            <w:pPr>
              <w:pStyle w:val="TableParagraph"/>
              <w:tabs>
                <w:tab w:val="left" w:pos="303"/>
              </w:tabs>
              <w:spacing w:before="115"/>
              <w:rPr>
                <w:sz w:val="20"/>
                <w:szCs w:val="20"/>
              </w:rPr>
            </w:pPr>
            <w:r w:rsidRPr="00D769C5">
              <w:rPr>
                <w:b/>
                <w:sz w:val="20"/>
                <w:szCs w:val="20"/>
              </w:rPr>
              <w:t xml:space="preserve">20 Hampelmänner/10 Kniebeugen/Arme, Hände, Beine und Füße in beide Richtungen </w:t>
            </w:r>
            <w:r w:rsidR="000523F5" w:rsidRPr="00D769C5">
              <w:rPr>
                <w:b/>
                <w:sz w:val="20"/>
                <w:szCs w:val="20"/>
              </w:rPr>
              <w:t>kreisen</w:t>
            </w:r>
            <w:r w:rsidR="000523F5">
              <w:rPr>
                <w:sz w:val="20"/>
                <w:szCs w:val="20"/>
              </w:rPr>
              <w:t xml:space="preserve">  </w:t>
            </w:r>
          </w:p>
          <w:p w:rsidR="000523F5" w:rsidRPr="00BD6962" w:rsidRDefault="000523F5" w:rsidP="00BD6962">
            <w:pPr>
              <w:pStyle w:val="TableParagraph"/>
              <w:tabs>
                <w:tab w:val="left" w:pos="303"/>
              </w:tabs>
              <w:spacing w:before="115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oder </w:t>
            </w:r>
            <w:r w:rsidR="00BD6962">
              <w:rPr>
                <w:sz w:val="20"/>
                <w:szCs w:val="20"/>
              </w:rPr>
              <w:t xml:space="preserve">    </w:t>
            </w:r>
            <w:hyperlink r:id="rId17">
              <w:r w:rsidR="00402EDA">
                <w:rPr>
                  <w:sz w:val="20"/>
                  <w:u w:val="single"/>
                </w:rPr>
                <w:t>www.youtube.com/albaberlin</w:t>
              </w:r>
              <w:r w:rsidR="00402EDA">
                <w:rPr>
                  <w:sz w:val="20"/>
                </w:rPr>
                <w:t xml:space="preserve"> </w:t>
              </w:r>
            </w:hyperlink>
            <w:r w:rsidR="00402EDA">
              <w:rPr>
                <w:sz w:val="20"/>
              </w:rPr>
              <w:t>„ALBAs tägliche</w:t>
            </w:r>
            <w:r w:rsidR="00402EDA">
              <w:rPr>
                <w:spacing w:val="7"/>
                <w:sz w:val="20"/>
              </w:rPr>
              <w:t xml:space="preserve"> </w:t>
            </w:r>
            <w:r w:rsidR="00402EDA">
              <w:rPr>
                <w:sz w:val="20"/>
              </w:rPr>
              <w:t>Sportstunde“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1D1865" w:rsidRDefault="001D186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z w:val="20"/>
              </w:rPr>
              <w:t>———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1D1865" w:rsidRDefault="001D186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</w:p>
          <w:p w:rsidR="000523F5" w:rsidRDefault="000523F5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 xml:space="preserve">  ———</w:t>
            </w:r>
          </w:p>
        </w:tc>
      </w:tr>
    </w:tbl>
    <w:p w:rsidR="00595BDB" w:rsidRDefault="00595BDB">
      <w:pPr>
        <w:pStyle w:val="Textkrper"/>
        <w:spacing w:before="7"/>
        <w:rPr>
          <w:rFonts w:ascii="Times New Roman"/>
          <w:sz w:val="21"/>
        </w:rPr>
      </w:pPr>
    </w:p>
    <w:p w:rsidR="009A5829" w:rsidRDefault="009A5829">
      <w:pPr>
        <w:pStyle w:val="Textkrper"/>
        <w:spacing w:before="7"/>
        <w:rPr>
          <w:rFonts w:ascii="Times New Roman"/>
          <w:sz w:val="21"/>
        </w:rPr>
      </w:pPr>
    </w:p>
    <w:p w:rsidR="009A5829" w:rsidRPr="002153AC" w:rsidRDefault="002153AC" w:rsidP="00BD6962">
      <w:pPr>
        <w:pStyle w:val="Textkrper"/>
        <w:spacing w:before="7"/>
        <w:ind w:left="2160" w:firstLine="720"/>
        <w:rPr>
          <w:b/>
          <w:i/>
          <w:sz w:val="24"/>
          <w:szCs w:val="24"/>
          <w:u w:val="single"/>
        </w:rPr>
      </w:pPr>
      <w:r w:rsidRPr="002153AC">
        <w:rPr>
          <w:b/>
          <w:i/>
          <w:sz w:val="24"/>
          <w:szCs w:val="24"/>
          <w:u w:val="single"/>
        </w:rPr>
        <w:t>Und hier noch ein freiwilliges Angebot!</w:t>
      </w:r>
    </w:p>
    <w:p w:rsidR="00595BDB" w:rsidRPr="002153AC" w:rsidRDefault="00A80803" w:rsidP="002153AC">
      <w:pPr>
        <w:pStyle w:val="Textkrper"/>
        <w:spacing w:before="168"/>
        <w:ind w:left="107" w:right="179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681990</wp:posOffset>
            </wp:positionV>
            <wp:extent cx="167640" cy="167640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681990</wp:posOffset>
            </wp:positionV>
            <wp:extent cx="167640" cy="167640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8164"/>
      </w:tblGrid>
      <w:tr w:rsidR="00595BDB" w:rsidTr="005363EB">
        <w:trPr>
          <w:trHeight w:val="5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BDB" w:rsidRDefault="000523F5" w:rsidP="000523F5">
            <w:pPr>
              <w:pStyle w:val="TableParagraph"/>
              <w:spacing w:before="133"/>
              <w:ind w:right="148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b/>
                <w:i/>
                <w:w w:val="95"/>
              </w:rPr>
              <w:t xml:space="preserve">   </w:t>
            </w:r>
            <w:r w:rsidR="00A80803" w:rsidRPr="000523F5">
              <w:rPr>
                <w:b/>
                <w:bCs/>
                <w:i/>
                <w:w w:val="95"/>
              </w:rPr>
              <w:t>Zusatz</w:t>
            </w:r>
            <w:r w:rsidR="00A80803">
              <w:rPr>
                <w:b/>
                <w:bCs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BDB" w:rsidRPr="000523F5" w:rsidRDefault="00512E37" w:rsidP="000726D0">
            <w:pPr>
              <w:pStyle w:val="TableParagraph"/>
              <w:spacing w:before="120"/>
              <w:rPr>
                <w:b/>
                <w:i/>
              </w:rPr>
            </w:pPr>
            <w:r w:rsidRPr="000523F5">
              <w:rPr>
                <w:rFonts w:ascii="Times New Roman"/>
                <w:b/>
              </w:rPr>
              <w:t xml:space="preserve"> </w:t>
            </w:r>
            <w:r w:rsidRPr="000523F5">
              <w:rPr>
                <w:b/>
                <w:i/>
              </w:rPr>
              <w:t xml:space="preserve">Für </w:t>
            </w:r>
            <w:r w:rsidR="000726D0" w:rsidRPr="000523F5">
              <w:rPr>
                <w:b/>
                <w:i/>
              </w:rPr>
              <w:t>ganz Schnelle</w:t>
            </w:r>
            <w:r w:rsidRPr="000523F5">
              <w:rPr>
                <w:b/>
                <w:i/>
              </w:rPr>
              <w:t xml:space="preserve"> oder für Montag, 6.4. und Dienstag, 7.4.</w:t>
            </w:r>
            <w:r w:rsidR="002153AC">
              <w:rPr>
                <w:b/>
                <w:i/>
              </w:rPr>
              <w:t xml:space="preserve"> oder die Ferienzeit</w:t>
            </w:r>
          </w:p>
          <w:p w:rsidR="003142AA" w:rsidRPr="003142AA" w:rsidRDefault="003142AA">
            <w:pPr>
              <w:pStyle w:val="TableParagraph"/>
              <w:rPr>
                <w:sz w:val="20"/>
              </w:rPr>
            </w:pPr>
            <w:r w:rsidRPr="000523F5">
              <w:rPr>
                <w:rFonts w:ascii="Times New Roman"/>
                <w:b/>
              </w:rPr>
              <w:t xml:space="preserve">    </w:t>
            </w:r>
            <w:r w:rsidRPr="000523F5">
              <w:rPr>
                <w:b/>
              </w:rPr>
              <w:t xml:space="preserve"> </w:t>
            </w:r>
          </w:p>
        </w:tc>
      </w:tr>
      <w:tr w:rsidR="00595BDB" w:rsidTr="005363EB">
        <w:trPr>
          <w:trHeight w:val="2994"/>
        </w:trPr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95BDB" w:rsidRDefault="00595BDB">
            <w:pPr>
              <w:pStyle w:val="TableParagraph"/>
              <w:spacing w:before="8"/>
              <w:rPr>
                <w:sz w:val="6"/>
              </w:rPr>
            </w:pPr>
          </w:p>
          <w:p w:rsidR="00595BDB" w:rsidRDefault="00A80803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75615" cy="505460"/>
                  <wp:effectExtent l="0" t="0" r="0" b="0"/>
                  <wp:docPr id="6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9" cy="50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DB" w:rsidRDefault="00A80803">
            <w:pPr>
              <w:pStyle w:val="TableParagraph"/>
              <w:spacing w:before="106"/>
              <w:ind w:left="383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B762C4" w:rsidRPr="005363EB" w:rsidRDefault="00B762C4" w:rsidP="00EA0148">
            <w:pPr>
              <w:pStyle w:val="TableParagraph"/>
              <w:tabs>
                <w:tab w:val="left" w:pos="295"/>
              </w:tabs>
              <w:spacing w:line="240" w:lineRule="exact"/>
              <w:rPr>
                <w:sz w:val="16"/>
                <w:szCs w:val="16"/>
              </w:rPr>
            </w:pPr>
          </w:p>
          <w:p w:rsidR="00595BDB" w:rsidRDefault="00A80803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40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Lies ein Buch und bearbeite es bei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Antolin</w:t>
            </w:r>
            <w:proofErr w:type="spellEnd"/>
            <w:r>
              <w:rPr>
                <w:sz w:val="20"/>
              </w:rPr>
              <w:t>!</w:t>
            </w:r>
          </w:p>
          <w:p w:rsidR="000523F5" w:rsidRPr="005363EB" w:rsidRDefault="000523F5" w:rsidP="005363EB">
            <w:pPr>
              <w:pStyle w:val="TableParagraph"/>
              <w:tabs>
                <w:tab w:val="left" w:pos="295"/>
              </w:tabs>
              <w:spacing w:line="240" w:lineRule="exact"/>
              <w:rPr>
                <w:sz w:val="16"/>
                <w:szCs w:val="16"/>
              </w:rPr>
            </w:pPr>
          </w:p>
          <w:p w:rsidR="002153AC" w:rsidRDefault="000523F5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40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Schreibe einen Brief au</w:t>
            </w:r>
            <w:r w:rsidR="00EA0148">
              <w:rPr>
                <w:sz w:val="20"/>
              </w:rPr>
              <w:t>s der Sicht unserer Wildsau. Du</w:t>
            </w:r>
            <w:r>
              <w:rPr>
                <w:sz w:val="20"/>
              </w:rPr>
              <w:t xml:space="preserve"> </w:t>
            </w:r>
            <w:r w:rsidR="00EA0148">
              <w:rPr>
                <w:sz w:val="20"/>
              </w:rPr>
              <w:t xml:space="preserve">sagst darin, wie du heißt und </w:t>
            </w:r>
            <w:r>
              <w:rPr>
                <w:sz w:val="20"/>
              </w:rPr>
              <w:t>erzähl</w:t>
            </w:r>
            <w:r w:rsidR="00EA0148">
              <w:rPr>
                <w:sz w:val="20"/>
              </w:rPr>
              <w:t>s</w:t>
            </w:r>
            <w:r w:rsidR="005363EB">
              <w:rPr>
                <w:sz w:val="20"/>
              </w:rPr>
              <w:t>t</w:t>
            </w:r>
            <w:r w:rsidR="002153AC">
              <w:rPr>
                <w:sz w:val="20"/>
              </w:rPr>
              <w:t xml:space="preserve">, </w:t>
            </w:r>
            <w:r w:rsidR="00EA0148">
              <w:rPr>
                <w:sz w:val="20"/>
              </w:rPr>
              <w:t xml:space="preserve">wie es dir ergangen ist - seit </w:t>
            </w:r>
            <w:r>
              <w:rPr>
                <w:sz w:val="20"/>
              </w:rPr>
              <w:t>Oktober</w:t>
            </w:r>
            <w:r w:rsidR="00EA0148">
              <w:rPr>
                <w:sz w:val="20"/>
              </w:rPr>
              <w:t>, als du</w:t>
            </w:r>
            <w:r>
              <w:rPr>
                <w:sz w:val="20"/>
              </w:rPr>
              <w:t xml:space="preserve"> </w:t>
            </w:r>
            <w:r w:rsidR="002153AC">
              <w:rPr>
                <w:sz w:val="20"/>
              </w:rPr>
              <w:t xml:space="preserve">von der Mosel </w:t>
            </w:r>
            <w:r w:rsidR="00EA0148">
              <w:rPr>
                <w:sz w:val="20"/>
              </w:rPr>
              <w:t>nach Erzhütten kamst</w:t>
            </w:r>
            <w:r>
              <w:rPr>
                <w:sz w:val="20"/>
              </w:rPr>
              <w:t xml:space="preserve"> (Stichwörter: kleine Schule, viel Wald, Winter, 1x Schnee mit Schneeballrollen, </w:t>
            </w:r>
            <w:proofErr w:type="spellStart"/>
            <w:r>
              <w:rPr>
                <w:sz w:val="20"/>
              </w:rPr>
              <w:t>Wutzi</w:t>
            </w:r>
            <w:proofErr w:type="spellEnd"/>
            <w:r>
              <w:rPr>
                <w:sz w:val="20"/>
              </w:rPr>
              <w:t xml:space="preserve"> durfte aber nicht mit, ... Corona …</w:t>
            </w:r>
            <w:r w:rsidR="002153AC">
              <w:rPr>
                <w:sz w:val="20"/>
              </w:rPr>
              <w:t xml:space="preserve"> n</w:t>
            </w:r>
            <w:r>
              <w:rPr>
                <w:sz w:val="20"/>
              </w:rPr>
              <w:t>un längere Zeit alleine in der Schule …</w:t>
            </w:r>
            <w:r w:rsidR="002153AC">
              <w:rPr>
                <w:sz w:val="20"/>
              </w:rPr>
              <w:t xml:space="preserve"> freu</w:t>
            </w:r>
            <w:r w:rsidR="00EA0148">
              <w:rPr>
                <w:sz w:val="20"/>
              </w:rPr>
              <w:t>st d</w:t>
            </w:r>
            <w:r w:rsidR="005363EB">
              <w:rPr>
                <w:sz w:val="20"/>
              </w:rPr>
              <w:t>ich, wenn alle wieder</w:t>
            </w:r>
            <w:r w:rsidR="002153AC">
              <w:rPr>
                <w:sz w:val="20"/>
              </w:rPr>
              <w:t>kommen</w:t>
            </w:r>
            <w:r>
              <w:rPr>
                <w:sz w:val="20"/>
              </w:rPr>
              <w:t xml:space="preserve">). </w:t>
            </w:r>
            <w:r w:rsidR="002153AC">
              <w:rPr>
                <w:sz w:val="20"/>
              </w:rPr>
              <w:t>Könnte aber auch sein, dass du als Wildsau etwas ganz Anderes erlebt hast!</w:t>
            </w:r>
          </w:p>
          <w:p w:rsidR="002153AC" w:rsidRPr="005363EB" w:rsidRDefault="002153AC" w:rsidP="002153AC">
            <w:pPr>
              <w:pStyle w:val="TableParagraph"/>
              <w:tabs>
                <w:tab w:val="left" w:pos="295"/>
              </w:tabs>
              <w:spacing w:line="240" w:lineRule="exact"/>
              <w:ind w:left="294"/>
              <w:rPr>
                <w:sz w:val="16"/>
                <w:szCs w:val="16"/>
              </w:rPr>
            </w:pPr>
          </w:p>
          <w:p w:rsidR="00595BDB" w:rsidRDefault="000523F5" w:rsidP="005363EB">
            <w:pPr>
              <w:pStyle w:val="TableParagraph"/>
              <w:tabs>
                <w:tab w:val="left" w:pos="295"/>
              </w:tabs>
              <w:spacing w:line="240" w:lineRule="exact"/>
              <w:ind w:left="294"/>
              <w:rPr>
                <w:sz w:val="20"/>
              </w:rPr>
            </w:pPr>
            <w:r>
              <w:rPr>
                <w:sz w:val="20"/>
              </w:rPr>
              <w:t>Wer möchte</w:t>
            </w:r>
            <w:r w:rsidR="002153AC">
              <w:rPr>
                <w:sz w:val="20"/>
              </w:rPr>
              <w:t>,</w:t>
            </w:r>
            <w:r>
              <w:rPr>
                <w:sz w:val="20"/>
              </w:rPr>
              <w:t xml:space="preserve"> kann die Briefe an die Schule schicken oder sie einfach in den Briefkasten werfen.</w:t>
            </w:r>
          </w:p>
        </w:tc>
      </w:tr>
      <w:tr w:rsidR="00595BDB" w:rsidTr="005363EB">
        <w:trPr>
          <w:trHeight w:val="1294"/>
        </w:trPr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BDB" w:rsidRDefault="00595BDB">
            <w:pPr>
              <w:pStyle w:val="TableParagraph"/>
              <w:spacing w:before="2"/>
              <w:rPr>
                <w:sz w:val="5"/>
              </w:rPr>
            </w:pPr>
          </w:p>
          <w:p w:rsidR="00595BDB" w:rsidRDefault="00A80803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0771" cy="603428"/>
                  <wp:effectExtent l="0" t="0" r="6985" b="6350"/>
                  <wp:docPr id="7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16" cy="60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DB" w:rsidRDefault="00A80803">
            <w:pPr>
              <w:pStyle w:val="TableParagraph"/>
              <w:ind w:left="463"/>
              <w:rPr>
                <w:sz w:val="18"/>
              </w:rPr>
            </w:pPr>
            <w:r>
              <w:rPr>
                <w:sz w:val="18"/>
              </w:rPr>
              <w:t>Mathe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BDB" w:rsidRDefault="00B762C4" w:rsidP="005363E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20" w:line="258" w:lineRule="exact"/>
              <w:ind w:hanging="221"/>
              <w:rPr>
                <w:sz w:val="20"/>
              </w:rPr>
            </w:pPr>
            <w:r w:rsidRPr="00B762C4">
              <w:rPr>
                <w:spacing w:val="-3"/>
                <w:sz w:val="20"/>
              </w:rPr>
              <w:t>Trainingsheft</w:t>
            </w:r>
            <w:r w:rsidR="00A80803" w:rsidRPr="00B762C4">
              <w:rPr>
                <w:spacing w:val="-3"/>
                <w:sz w:val="20"/>
              </w:rPr>
              <w:t xml:space="preserve"> </w:t>
            </w:r>
            <w:r w:rsidR="00A80803" w:rsidRPr="00B762C4">
              <w:rPr>
                <w:sz w:val="20"/>
              </w:rPr>
              <w:t>bis S.</w:t>
            </w:r>
            <w:r w:rsidRPr="00B762C4">
              <w:rPr>
                <w:sz w:val="20"/>
              </w:rPr>
              <w:t>44</w:t>
            </w:r>
          </w:p>
          <w:p w:rsidR="000726D0" w:rsidRDefault="000726D0" w:rsidP="005363E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20" w:line="258" w:lineRule="exact"/>
              <w:ind w:hanging="221"/>
              <w:rPr>
                <w:sz w:val="20"/>
              </w:rPr>
            </w:pPr>
            <w:proofErr w:type="spellStart"/>
            <w:r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., S.73, Nr. 1</w:t>
            </w:r>
            <w:r w:rsidR="002153AC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2153AC">
              <w:rPr>
                <w:sz w:val="20"/>
              </w:rPr>
              <w:t xml:space="preserve"> </w:t>
            </w:r>
            <w:r>
              <w:rPr>
                <w:sz w:val="20"/>
              </w:rPr>
              <w:t>Muster mit dem Zirkel gestalten</w:t>
            </w:r>
          </w:p>
          <w:p w:rsidR="00595BDB" w:rsidRPr="005363EB" w:rsidRDefault="000726D0" w:rsidP="005363E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20" w:line="258" w:lineRule="exact"/>
              <w:ind w:hanging="221"/>
              <w:rPr>
                <w:sz w:val="20"/>
              </w:rPr>
            </w:pPr>
            <w:r>
              <w:rPr>
                <w:sz w:val="20"/>
              </w:rPr>
              <w:t>AB 3 Mathe</w:t>
            </w:r>
          </w:p>
        </w:tc>
      </w:tr>
      <w:tr w:rsidR="00595BDB" w:rsidTr="005363EB">
        <w:trPr>
          <w:trHeight w:val="1553"/>
        </w:trPr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95BDB" w:rsidRDefault="00595BDB">
            <w:pPr>
              <w:pStyle w:val="TableParagraph"/>
              <w:spacing w:before="4"/>
              <w:rPr>
                <w:sz w:val="5"/>
              </w:rPr>
            </w:pPr>
          </w:p>
          <w:p w:rsidR="00595BDB" w:rsidRDefault="005363E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80803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09599" cy="609600"/>
                  <wp:effectExtent l="0" t="0" r="635" b="0"/>
                  <wp:docPr id="7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44" cy="61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DB" w:rsidRDefault="00A80803">
            <w:pPr>
              <w:pStyle w:val="TableParagraph"/>
              <w:spacing w:before="38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Sachunterricht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</w:tcPr>
          <w:p w:rsidR="001D1865" w:rsidRDefault="002153AC" w:rsidP="005363EB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120"/>
              <w:ind w:right="605"/>
              <w:rPr>
                <w:sz w:val="20"/>
              </w:rPr>
            </w:pPr>
            <w:r>
              <w:rPr>
                <w:sz w:val="20"/>
              </w:rPr>
              <w:t>Schaut m</w:t>
            </w:r>
            <w:r w:rsidR="001D1865">
              <w:rPr>
                <w:sz w:val="20"/>
              </w:rPr>
              <w:t xml:space="preserve">it euren Eltern </w:t>
            </w:r>
            <w:r>
              <w:rPr>
                <w:sz w:val="20"/>
              </w:rPr>
              <w:t>mal nach eurer Wasseruhr</w:t>
            </w:r>
            <w:r w:rsidR="001D1865">
              <w:rPr>
                <w:sz w:val="20"/>
              </w:rPr>
              <w:t>!</w:t>
            </w:r>
          </w:p>
          <w:p w:rsidR="00595BDB" w:rsidRPr="005363EB" w:rsidRDefault="002153AC" w:rsidP="005363EB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240"/>
              <w:ind w:right="605"/>
              <w:rPr>
                <w:sz w:val="20"/>
              </w:rPr>
            </w:pPr>
            <w:r>
              <w:rPr>
                <w:sz w:val="20"/>
              </w:rPr>
              <w:t>Denkt mal über eur</w:t>
            </w:r>
            <w:r w:rsidR="001D1865">
              <w:rPr>
                <w:sz w:val="20"/>
              </w:rPr>
              <w:t>en eigenen Wasser-Verbrauch</w:t>
            </w:r>
            <w:r>
              <w:rPr>
                <w:sz w:val="20"/>
              </w:rPr>
              <w:t xml:space="preserve"> nach und notiert ihn</w:t>
            </w:r>
            <w:r w:rsidR="001D1865">
              <w:rPr>
                <w:sz w:val="20"/>
              </w:rPr>
              <w:t xml:space="preserve"> </w:t>
            </w:r>
            <w:r>
              <w:rPr>
                <w:sz w:val="20"/>
              </w:rPr>
              <w:t>über einen längeren Zeitraum auf dem AB</w:t>
            </w:r>
            <w:r w:rsidR="001D1865">
              <w:rPr>
                <w:sz w:val="20"/>
              </w:rPr>
              <w:t xml:space="preserve"> SU </w:t>
            </w:r>
            <w:r>
              <w:rPr>
                <w:sz w:val="20"/>
              </w:rPr>
              <w:t>5! Die Angaben auf der rechten Seite könnten dir helfen.</w:t>
            </w:r>
          </w:p>
        </w:tc>
      </w:tr>
      <w:tr w:rsidR="00595BDB" w:rsidTr="00D65C37">
        <w:trPr>
          <w:trHeight w:val="740"/>
        </w:trPr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95BDB" w:rsidRDefault="00595BDB">
            <w:pPr>
              <w:pStyle w:val="TableParagraph"/>
              <w:spacing w:before="6"/>
              <w:rPr>
                <w:sz w:val="5"/>
              </w:rPr>
            </w:pPr>
          </w:p>
          <w:p w:rsidR="00595BDB" w:rsidRDefault="005363E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80803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26528" cy="256526"/>
                  <wp:effectExtent l="0" t="0" r="0" b="0"/>
                  <wp:docPr id="7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79" cy="26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DB" w:rsidRPr="00D65C37" w:rsidRDefault="00A80803">
            <w:pPr>
              <w:pStyle w:val="TableParagraph"/>
              <w:spacing w:before="72"/>
              <w:ind w:left="483"/>
              <w:rPr>
                <w:sz w:val="18"/>
                <w:szCs w:val="18"/>
              </w:rPr>
            </w:pPr>
            <w:r w:rsidRPr="00D65C37">
              <w:rPr>
                <w:w w:val="105"/>
                <w:sz w:val="18"/>
                <w:szCs w:val="18"/>
              </w:rPr>
              <w:t>Sport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5BDB" w:rsidRDefault="00D65C37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50"/>
              <w:ind w:hanging="221"/>
              <w:rPr>
                <w:sz w:val="20"/>
              </w:rPr>
            </w:pPr>
            <w:hyperlink r:id="rId20">
              <w:r w:rsidR="00A80803">
                <w:rPr>
                  <w:sz w:val="20"/>
                  <w:u w:val="single"/>
                </w:rPr>
                <w:t>www.youtube.com/albaberlin</w:t>
              </w:r>
              <w:r w:rsidR="00A80803">
                <w:rPr>
                  <w:sz w:val="20"/>
                </w:rPr>
                <w:t xml:space="preserve"> </w:t>
              </w:r>
            </w:hyperlink>
            <w:r w:rsidR="00A80803">
              <w:rPr>
                <w:sz w:val="20"/>
              </w:rPr>
              <w:t>„ALBAs tägliche</w:t>
            </w:r>
            <w:r w:rsidR="00A80803">
              <w:rPr>
                <w:spacing w:val="7"/>
                <w:sz w:val="20"/>
              </w:rPr>
              <w:t xml:space="preserve"> </w:t>
            </w:r>
            <w:r w:rsidR="00A80803">
              <w:rPr>
                <w:sz w:val="20"/>
              </w:rPr>
              <w:t>Sportstunde“</w:t>
            </w:r>
          </w:p>
        </w:tc>
      </w:tr>
      <w:tr w:rsidR="005363EB" w:rsidTr="00BD6962">
        <w:trPr>
          <w:trHeight w:val="976"/>
        </w:trPr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63EB" w:rsidRDefault="005363EB">
            <w:pPr>
              <w:pStyle w:val="TableParagraph"/>
              <w:spacing w:before="6"/>
              <w:rPr>
                <w:sz w:val="5"/>
              </w:rPr>
            </w:pPr>
          </w:p>
          <w:p w:rsidR="005363EB" w:rsidRDefault="00BD6962">
            <w:pPr>
              <w:pStyle w:val="TableParagraph"/>
              <w:spacing w:before="6"/>
              <w:rPr>
                <w:sz w:val="5"/>
              </w:rPr>
            </w:pPr>
            <w:r w:rsidRPr="005363EB">
              <w:rPr>
                <w:noProof/>
                <w:sz w:val="5"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43815</wp:posOffset>
                  </wp:positionV>
                  <wp:extent cx="377190" cy="276225"/>
                  <wp:effectExtent l="0" t="0" r="3810" b="9525"/>
                  <wp:wrapSquare wrapText="bothSides"/>
                  <wp:docPr id="5" name="Grafik 5" descr="C:\Users\Birgit Kopnarski\Desktop\kus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 Kopnarski\Desktop\kus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6962" w:rsidRDefault="00BD6962">
            <w:pPr>
              <w:pStyle w:val="TableParagraph"/>
              <w:spacing w:before="6"/>
              <w:rPr>
                <w:sz w:val="5"/>
              </w:rPr>
            </w:pPr>
          </w:p>
          <w:p w:rsidR="00BD6962" w:rsidRDefault="00BD6962">
            <w:pPr>
              <w:pStyle w:val="TableParagraph"/>
              <w:spacing w:before="6"/>
              <w:rPr>
                <w:sz w:val="5"/>
              </w:rPr>
            </w:pPr>
          </w:p>
          <w:p w:rsidR="005363EB" w:rsidRDefault="00BD6962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5"/>
              </w:rPr>
              <w:t xml:space="preserve">                         </w:t>
            </w:r>
            <w:r w:rsidR="005363EB">
              <w:rPr>
                <w:sz w:val="18"/>
              </w:rPr>
              <w:t xml:space="preserve"> Kunst</w:t>
            </w:r>
          </w:p>
          <w:p w:rsidR="00BD6962" w:rsidRDefault="00BD6962">
            <w:pPr>
              <w:pStyle w:val="TableParagraph"/>
              <w:spacing w:before="6"/>
              <w:rPr>
                <w:sz w:val="5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63EB" w:rsidRPr="00BD6962" w:rsidRDefault="00BD6962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before="50"/>
              <w:ind w:hanging="221"/>
              <w:rPr>
                <w:sz w:val="20"/>
                <w:szCs w:val="20"/>
              </w:rPr>
            </w:pPr>
            <w:r w:rsidRPr="00BD6962">
              <w:rPr>
                <w:sz w:val="20"/>
                <w:szCs w:val="20"/>
              </w:rPr>
              <w:t xml:space="preserve">Osterkarten </w:t>
            </w:r>
            <w:r>
              <w:rPr>
                <w:sz w:val="20"/>
                <w:szCs w:val="20"/>
              </w:rPr>
              <w:t>basteln (Fingertupfen mit Wasserfarben/Oster-Motive wie Häschen und Küken aus Tonpapier ausschneiden, … )</w:t>
            </w:r>
          </w:p>
        </w:tc>
      </w:tr>
    </w:tbl>
    <w:p w:rsidR="006C2B64" w:rsidRDefault="006C2B64">
      <w:pPr>
        <w:rPr>
          <w:sz w:val="18"/>
          <w:szCs w:val="18"/>
        </w:rPr>
      </w:pPr>
    </w:p>
    <w:p w:rsidR="006C2B64" w:rsidRDefault="00D65C37">
      <w:pPr>
        <w:rPr>
          <w:sz w:val="18"/>
          <w:szCs w:val="18"/>
        </w:rPr>
      </w:pPr>
      <w:r>
        <w:rPr>
          <w:sz w:val="18"/>
          <w:szCs w:val="18"/>
        </w:rPr>
        <w:t>- Versucht</w:t>
      </w:r>
      <w:r w:rsidR="006C2B64">
        <w:rPr>
          <w:sz w:val="18"/>
          <w:szCs w:val="18"/>
        </w:rPr>
        <w:t xml:space="preserve"> selbstständig</w:t>
      </w:r>
      <w:r>
        <w:rPr>
          <w:sz w:val="18"/>
          <w:szCs w:val="18"/>
        </w:rPr>
        <w:t xml:space="preserve"> zu arbeiten</w:t>
      </w:r>
      <w:r w:rsidR="006C2B64">
        <w:rPr>
          <w:sz w:val="18"/>
          <w:szCs w:val="18"/>
        </w:rPr>
        <w:t>!</w:t>
      </w:r>
      <w:r>
        <w:rPr>
          <w:sz w:val="18"/>
          <w:szCs w:val="18"/>
        </w:rPr>
        <w:t xml:space="preserve"> Die Aufgaben sind so gestellt, dass ihr sie alleine schaffen müsstet.</w:t>
      </w:r>
    </w:p>
    <w:p w:rsidR="006C2B64" w:rsidRDefault="00D65C37">
      <w:pPr>
        <w:rPr>
          <w:sz w:val="18"/>
          <w:szCs w:val="18"/>
        </w:rPr>
      </w:pPr>
      <w:r>
        <w:rPr>
          <w:sz w:val="18"/>
          <w:szCs w:val="18"/>
        </w:rPr>
        <w:t>- Teilt euch die Arbeit ein (evtl. wie ein Stundenplan)! Macht euch keinen Stress (Ihr k</w:t>
      </w:r>
      <w:r w:rsidR="006C2B64">
        <w:rPr>
          <w:sz w:val="18"/>
          <w:szCs w:val="18"/>
        </w:rPr>
        <w:t>önnt mich bei Fragen gerne anrufen)!</w:t>
      </w:r>
    </w:p>
    <w:p w:rsidR="00D65C37" w:rsidRDefault="00D65C37">
      <w:pPr>
        <w:rPr>
          <w:sz w:val="18"/>
          <w:szCs w:val="18"/>
        </w:rPr>
      </w:pPr>
    </w:p>
    <w:p w:rsidR="00D65C37" w:rsidRDefault="00D65C37" w:rsidP="00D65C37">
      <w:pPr>
        <w:ind w:firstLine="720"/>
        <w:rPr>
          <w:sz w:val="20"/>
          <w:szCs w:val="20"/>
        </w:rPr>
      </w:pPr>
      <w:r>
        <w:rPr>
          <w:sz w:val="20"/>
          <w:szCs w:val="20"/>
        </w:rPr>
        <w:t>Ich wünsche euch ein gutes Gelingen und überhaupt alles Gute! Bleibt mit euren Familien gesund!</w:t>
      </w:r>
    </w:p>
    <w:p w:rsidR="00D65C37" w:rsidRDefault="00D65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5C37" w:rsidRPr="00D65C37" w:rsidRDefault="00D65C37" w:rsidP="00D65C37">
      <w:pPr>
        <w:ind w:left="6480"/>
        <w:rPr>
          <w:sz w:val="20"/>
          <w:szCs w:val="20"/>
        </w:rPr>
      </w:pPr>
      <w:r>
        <w:rPr>
          <w:sz w:val="20"/>
          <w:szCs w:val="20"/>
        </w:rPr>
        <w:t>Liebe Grüße von Frau Kopnarski</w:t>
      </w:r>
    </w:p>
    <w:p w:rsidR="006C2B64" w:rsidRPr="006C2B64" w:rsidRDefault="006C2B64">
      <w:pPr>
        <w:rPr>
          <w:sz w:val="18"/>
          <w:szCs w:val="18"/>
        </w:rPr>
      </w:pPr>
    </w:p>
    <w:sectPr w:rsidR="006C2B64" w:rsidRPr="006C2B64">
      <w:type w:val="continuous"/>
      <w:pgSz w:w="1190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03" w:rsidRDefault="00A80803">
      <w:r>
        <w:separator/>
      </w:r>
    </w:p>
  </w:endnote>
  <w:endnote w:type="continuationSeparator" w:id="0">
    <w:p w:rsidR="00A80803" w:rsidRDefault="00A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03" w:rsidRDefault="00A80803">
      <w:r>
        <w:separator/>
      </w:r>
    </w:p>
  </w:footnote>
  <w:footnote w:type="continuationSeparator" w:id="0">
    <w:p w:rsidR="00A80803" w:rsidRDefault="00A8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DB" w:rsidRDefault="00A80803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15840" behindDoc="1" locked="0" layoutInCell="1" allowOverlap="1">
              <wp:simplePos x="0" y="0"/>
              <wp:positionH relativeFrom="page">
                <wp:posOffset>5024755</wp:posOffset>
              </wp:positionH>
              <wp:positionV relativeFrom="page">
                <wp:posOffset>433070</wp:posOffset>
              </wp:positionV>
              <wp:extent cx="1824355" cy="203200"/>
              <wp:effectExtent l="0" t="0" r="0" b="0"/>
              <wp:wrapNone/>
              <wp:docPr id="2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4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5BDB" w:rsidRDefault="00F56BB0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Woche: 30.03.- 7</w:t>
                          </w:r>
                          <w:r w:rsidR="00EF5B57">
                            <w:rPr>
                              <w:sz w:val="24"/>
                            </w:rPr>
                            <w:t>.04</w:t>
                          </w:r>
                          <w:r w:rsidR="00A80803">
                            <w:rPr>
                              <w:sz w:val="24"/>
                            </w:rPr>
                            <w:t>.2020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395.65pt;margin-top:34.1pt;width:143.65pt;height:16pt;z-index:-25240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" filled="f" stroked="f">
              <v:textbox inset="0,0,0,0">
                <w:txbxContent>
                  <w:p w:rsidR="00595BDB" w:rsidRDefault="00F56BB0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Woche: 30.03.- 7</w:t>
                    </w:r>
                    <w:r w:rsidR="00EF5B57">
                      <w:rPr>
                        <w:sz w:val="24"/>
                      </w:rPr>
                      <w:t>.04</w:t>
                    </w:r>
                    <w:r w:rsidR="00A80803">
                      <w:rPr>
                        <w:sz w:val="24"/>
                      </w:rPr>
                      <w:t>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3" w15:restartNumberingAfterBreak="0">
    <w:nsid w:val="C8879AEF"/>
    <w:multiLevelType w:val="multilevel"/>
    <w:tmpl w:val="C8879AEF"/>
    <w:lvl w:ilvl="0">
      <w:numFmt w:val="bullet"/>
      <w:lvlText w:val="•"/>
      <w:lvlJc w:val="left"/>
      <w:pPr>
        <w:ind w:left="294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1085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870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55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440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22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10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796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581" w:hanging="220"/>
      </w:pPr>
      <w:rPr>
        <w:rFonts w:hint="default"/>
        <w:lang w:val="de-DE" w:eastAsia="de-DE" w:bidi="de-DE"/>
      </w:rPr>
    </w:lvl>
  </w:abstractNum>
  <w:abstractNum w:abstractNumId="4" w15:restartNumberingAfterBreak="0">
    <w:nsid w:val="CF092B84"/>
    <w:multiLevelType w:val="multilevel"/>
    <w:tmpl w:val="CF092B84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5" w15:restartNumberingAfterBreak="0">
    <w:nsid w:val="0053208E"/>
    <w:multiLevelType w:val="multilevel"/>
    <w:tmpl w:val="0053208E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6" w15:restartNumberingAfterBreak="0">
    <w:nsid w:val="0248C179"/>
    <w:multiLevelType w:val="multilevel"/>
    <w:tmpl w:val="0248C179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7" w15:restartNumberingAfterBreak="0">
    <w:nsid w:val="03D62ECE"/>
    <w:multiLevelType w:val="multilevel"/>
    <w:tmpl w:val="03D62ECE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8" w15:restartNumberingAfterBreak="0">
    <w:nsid w:val="25B654F3"/>
    <w:multiLevelType w:val="multilevel"/>
    <w:tmpl w:val="25B654F3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9" w15:restartNumberingAfterBreak="0">
    <w:nsid w:val="2A8F537B"/>
    <w:multiLevelType w:val="multilevel"/>
    <w:tmpl w:val="2A8F537B"/>
    <w:lvl w:ilvl="0">
      <w:numFmt w:val="bullet"/>
      <w:lvlText w:val="•"/>
      <w:lvlJc w:val="left"/>
      <w:pPr>
        <w:ind w:left="294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1085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870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55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440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22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10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796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581" w:hanging="220"/>
      </w:pPr>
      <w:rPr>
        <w:rFonts w:hint="default"/>
        <w:lang w:val="de-DE" w:eastAsia="de-DE" w:bidi="de-DE"/>
      </w:rPr>
    </w:lvl>
  </w:abstractNum>
  <w:abstractNum w:abstractNumId="10" w15:restartNumberingAfterBreak="0">
    <w:nsid w:val="4D4DC07F"/>
    <w:multiLevelType w:val="multilevel"/>
    <w:tmpl w:val="4D4DC07F"/>
    <w:lvl w:ilvl="0">
      <w:numFmt w:val="bullet"/>
      <w:lvlText w:val="•"/>
      <w:lvlJc w:val="left"/>
      <w:pPr>
        <w:ind w:left="294" w:hanging="22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1085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870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55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440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22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10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796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581" w:hanging="220"/>
      </w:pPr>
      <w:rPr>
        <w:rFonts w:hint="default"/>
        <w:lang w:val="de-DE" w:eastAsia="de-DE" w:bidi="de-DE"/>
      </w:rPr>
    </w:lvl>
  </w:abstractNum>
  <w:abstractNum w:abstractNumId="11" w15:restartNumberingAfterBreak="0">
    <w:nsid w:val="59ADCABA"/>
    <w:multiLevelType w:val="multilevel"/>
    <w:tmpl w:val="59ADCABA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abstractNum w:abstractNumId="12" w15:restartNumberingAfterBreak="0">
    <w:nsid w:val="5A241D34"/>
    <w:multiLevelType w:val="multilevel"/>
    <w:tmpl w:val="5A241D34"/>
    <w:lvl w:ilvl="0">
      <w:numFmt w:val="bullet"/>
      <w:lvlText w:val="•"/>
      <w:lvlJc w:val="left"/>
      <w:pPr>
        <w:ind w:left="362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1085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870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55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440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22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010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796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6581" w:hanging="220"/>
      </w:pPr>
      <w:rPr>
        <w:rFonts w:hint="default"/>
        <w:lang w:val="de-DE" w:eastAsia="de-DE" w:bidi="de-DE"/>
      </w:rPr>
    </w:lvl>
  </w:abstractNum>
  <w:abstractNum w:abstractNumId="13" w15:restartNumberingAfterBreak="0">
    <w:nsid w:val="6E824406"/>
    <w:multiLevelType w:val="hybridMultilevel"/>
    <w:tmpl w:val="AE706B1A"/>
    <w:lvl w:ilvl="0" w:tplc="52A86C42">
      <w:numFmt w:val="bullet"/>
      <w:lvlText w:val="-"/>
      <w:lvlJc w:val="left"/>
      <w:pPr>
        <w:ind w:left="0" w:firstLine="105"/>
      </w:pPr>
      <w:rPr>
        <w:rFonts w:ascii="Arial" w:eastAsia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72183CF9"/>
    <w:multiLevelType w:val="multilevel"/>
    <w:tmpl w:val="72183CF9"/>
    <w:lvl w:ilvl="0">
      <w:numFmt w:val="bullet"/>
      <w:lvlText w:val="•"/>
      <w:lvlJc w:val="left"/>
      <w:pPr>
        <w:ind w:left="302" w:hanging="220"/>
      </w:pPr>
      <w:rPr>
        <w:rFonts w:ascii="Arial" w:eastAsia="Arial" w:hAnsi="Arial" w:cs="Arial" w:hint="default"/>
        <w:w w:val="99"/>
        <w:position w:val="-1"/>
        <w:sz w:val="24"/>
        <w:szCs w:val="24"/>
        <w:lang w:val="de-DE" w:eastAsia="de-DE" w:bidi="de-DE"/>
      </w:rPr>
    </w:lvl>
    <w:lvl w:ilvl="1">
      <w:numFmt w:val="bullet"/>
      <w:lvlText w:val="•"/>
      <w:lvlJc w:val="left"/>
      <w:pPr>
        <w:ind w:left="789" w:hanging="22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278" w:hanging="22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1767" w:hanging="22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256" w:hanging="22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745" w:hanging="22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34" w:hanging="22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723" w:hanging="22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4212" w:hanging="220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B"/>
    <w:rsid w:val="000523F5"/>
    <w:rsid w:val="00062598"/>
    <w:rsid w:val="000726D0"/>
    <w:rsid w:val="000A38F7"/>
    <w:rsid w:val="000D295B"/>
    <w:rsid w:val="000D4D99"/>
    <w:rsid w:val="001D1865"/>
    <w:rsid w:val="002153AC"/>
    <w:rsid w:val="00220DD6"/>
    <w:rsid w:val="00263F79"/>
    <w:rsid w:val="00277ECF"/>
    <w:rsid w:val="00287C1D"/>
    <w:rsid w:val="0029640D"/>
    <w:rsid w:val="0030695B"/>
    <w:rsid w:val="003142AA"/>
    <w:rsid w:val="003C2DF6"/>
    <w:rsid w:val="00402EDA"/>
    <w:rsid w:val="00485119"/>
    <w:rsid w:val="004A512F"/>
    <w:rsid w:val="00512E37"/>
    <w:rsid w:val="005363EB"/>
    <w:rsid w:val="00595BDB"/>
    <w:rsid w:val="006A6D57"/>
    <w:rsid w:val="006C2B64"/>
    <w:rsid w:val="00785903"/>
    <w:rsid w:val="007B5D52"/>
    <w:rsid w:val="007D379F"/>
    <w:rsid w:val="007E5E22"/>
    <w:rsid w:val="008955A3"/>
    <w:rsid w:val="00964492"/>
    <w:rsid w:val="009A5829"/>
    <w:rsid w:val="009B2D5F"/>
    <w:rsid w:val="00A80803"/>
    <w:rsid w:val="00AE31C1"/>
    <w:rsid w:val="00B529DE"/>
    <w:rsid w:val="00B762C4"/>
    <w:rsid w:val="00BC397B"/>
    <w:rsid w:val="00BD6962"/>
    <w:rsid w:val="00C55DE4"/>
    <w:rsid w:val="00CC6D4A"/>
    <w:rsid w:val="00D64803"/>
    <w:rsid w:val="00D65C37"/>
    <w:rsid w:val="00D7055E"/>
    <w:rsid w:val="00D769C5"/>
    <w:rsid w:val="00EA0148"/>
    <w:rsid w:val="00EA6C47"/>
    <w:rsid w:val="00EE485D"/>
    <w:rsid w:val="00EF5B57"/>
    <w:rsid w:val="00F00E70"/>
    <w:rsid w:val="00F56BB0"/>
    <w:rsid w:val="00FD5643"/>
    <w:rsid w:val="0874648A"/>
    <w:rsid w:val="169651A4"/>
    <w:rsid w:val="30A84445"/>
    <w:rsid w:val="3365624F"/>
    <w:rsid w:val="416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0DA67"/>
  <w15:docId w15:val="{D8385300-93F8-49F2-957A-DCF3781C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rsid w:val="00EF5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B57"/>
    <w:rPr>
      <w:rFonts w:ascii="Arial" w:eastAsia="Arial" w:hAnsi="Arial" w:cs="Arial"/>
      <w:sz w:val="22"/>
      <w:szCs w:val="22"/>
      <w:lang w:bidi="de-DE"/>
    </w:rPr>
  </w:style>
  <w:style w:type="paragraph" w:styleId="Fuzeile">
    <w:name w:val="footer"/>
    <w:basedOn w:val="Standard"/>
    <w:link w:val="FuzeileZchn"/>
    <w:rsid w:val="00EF5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B57"/>
    <w:rPr>
      <w:rFonts w:ascii="Arial" w:eastAsia="Arial" w:hAnsi="Arial" w:cs="Arial"/>
      <w:sz w:val="22"/>
      <w:szCs w:val="22"/>
      <w:lang w:bidi="de-DE"/>
    </w:rPr>
  </w:style>
  <w:style w:type="paragraph" w:styleId="Sprechblasentext">
    <w:name w:val="Balloon Text"/>
    <w:basedOn w:val="Standard"/>
    <w:link w:val="SprechblasentextZchn"/>
    <w:rsid w:val="00D769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69C5"/>
    <w:rPr>
      <w:rFonts w:ascii="Segoe UI" w:eastAsia="Arial" w:hAnsi="Segoe UI" w:cs="Segoe UI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youtube.com/albaberli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www.youtube.com/albaberl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7B625-DE62-4F6B-A3E3-6EEF628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Wochenplan23.3.-28.3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Wochenplan23.3.-28.3</dc:title>
  <dc:creator>schueler</dc:creator>
  <cp:lastModifiedBy>Birgit Kopnarski</cp:lastModifiedBy>
  <cp:revision>4</cp:revision>
  <cp:lastPrinted>2020-03-26T15:43:00Z</cp:lastPrinted>
  <dcterms:created xsi:type="dcterms:W3CDTF">2020-03-26T15:45:00Z</dcterms:created>
  <dcterms:modified xsi:type="dcterms:W3CDTF">2020-03-27T08:35:00Z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Pages</vt:lpwstr>
  </property>
  <property fmtid="{D5CDD505-2E9C-101B-9397-08002B2CF9AE}" pid="4" name="LastSaved">
    <vt:filetime>2020-03-23T00:00:00Z</vt:filetime>
  </property>
  <property fmtid="{D5CDD505-2E9C-101B-9397-08002B2CF9AE}" pid="5" name="KSOProductBuildVer">
    <vt:lpwstr>1031-11.2.0.9232</vt:lpwstr>
  </property>
</Properties>
</file>